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ca64" w14:textId="69ac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600. Зарегистрирован в Министерстве юстиции Республики Казахстан 31 октября 2018 года № 17650.</w:t>
      </w:r>
    </w:p>
    <w:p>
      <w:pPr>
        <w:spacing w:after="0"/>
        <w:ind w:left="0"/>
        <w:jc w:val="both"/>
      </w:pPr>
      <w:bookmarkStart w:name="z162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5-3 Закона Республики Казахстан "Об образовании",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образования,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послевузовского образования,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600</w:t>
            </w:r>
          </w:p>
        </w:tc>
      </w:tr>
    </w:tbl>
    <w:bookmarkStart w:name="z17" w:id="11"/>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высшего образования</w:t>
      </w:r>
    </w:p>
    <w:bookmarkEnd w:id="11"/>
    <w:p>
      <w:pPr>
        <w:spacing w:after="0"/>
        <w:ind w:left="0"/>
        <w:jc w:val="both"/>
      </w:pPr>
      <w:r>
        <w:rPr>
          <w:rFonts w:ascii="Times New Roman"/>
          <w:b w:val="false"/>
          <w:i w:val="false"/>
          <w:color w:val="ff0000"/>
          <w:sz w:val="28"/>
        </w:rPr>
        <w:t xml:space="preserve">
      Сноска. Типовые правила в редакции приказа Министра образования и науки РК от 14.06.2019 </w:t>
      </w:r>
      <w:r>
        <w:rPr>
          <w:rFonts w:ascii="Times New Roman"/>
          <w:b w:val="false"/>
          <w:i w:val="false"/>
          <w:color w:val="ff0000"/>
          <w:sz w:val="28"/>
        </w:rPr>
        <w:t>№ 269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74" w:id="12"/>
    <w:p>
      <w:pPr>
        <w:spacing w:after="0"/>
        <w:ind w:left="0"/>
        <w:jc w:val="left"/>
      </w:pPr>
      <w:r>
        <w:rPr>
          <w:rFonts w:ascii="Times New Roman"/>
          <w:b/>
          <w:i w:val="false"/>
          <w:color w:val="000000"/>
        </w:rPr>
        <w:t xml:space="preserve"> Глава 1. Общие положения</w:t>
      </w:r>
    </w:p>
    <w:bookmarkEnd w:id="12"/>
    <w:bookmarkStart w:name="z1628" w:id="13"/>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с </w:t>
      </w:r>
      <w:r>
        <w:rPr>
          <w:rFonts w:ascii="Times New Roman"/>
          <w:b w:val="false"/>
          <w:i w:val="false"/>
          <w:color w:val="000000"/>
          <w:sz w:val="28"/>
        </w:rPr>
        <w:t>подпунктом 9)</w:t>
      </w:r>
      <w:r>
        <w:rPr>
          <w:rFonts w:ascii="Times New Roman"/>
          <w:b w:val="false"/>
          <w:i w:val="false"/>
          <w:color w:val="000000"/>
          <w:sz w:val="28"/>
        </w:rPr>
        <w:t xml:space="preserve"> статьи 5-3 Закона Республики Казахстан "Об образовании" (далее – Закон),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и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29" w:id="14"/>
    <w:p>
      <w:pPr>
        <w:spacing w:after="0"/>
        <w:ind w:left="0"/>
        <w:jc w:val="both"/>
      </w:pPr>
      <w:r>
        <w:rPr>
          <w:rFonts w:ascii="Times New Roman"/>
          <w:b w:val="false"/>
          <w:i w:val="false"/>
          <w:color w:val="000000"/>
          <w:sz w:val="28"/>
        </w:rPr>
        <w:t>
      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 а также оплаты обучения за счет внебюджетных и собственных средств обучающегося.</w:t>
      </w:r>
    </w:p>
    <w:bookmarkEnd w:id="14"/>
    <w:p>
      <w:pPr>
        <w:spacing w:after="0"/>
        <w:ind w:left="0"/>
        <w:jc w:val="both"/>
      </w:pPr>
      <w:r>
        <w:rPr>
          <w:rFonts w:ascii="Times New Roman"/>
          <w:b w:val="false"/>
          <w:i w:val="false"/>
          <w:color w:val="000000"/>
          <w:sz w:val="28"/>
        </w:rPr>
        <w:t>
      Прием по образовательным программам непрерывного интегрированного медицинского образования осуществляется ОВПО при наличии приложений к лицензии на образовательную деятельность бакалавриата, магистратуры, резидентуры.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77" w:id="15"/>
    <w:p>
      <w:pPr>
        <w:spacing w:after="0"/>
        <w:ind w:left="0"/>
        <w:jc w:val="left"/>
      </w:pPr>
      <w:r>
        <w:rPr>
          <w:rFonts w:ascii="Times New Roman"/>
          <w:b/>
          <w:i w:val="false"/>
          <w:color w:val="000000"/>
        </w:rPr>
        <w:t xml:space="preserve"> Глава 2. Порядок приема в организации образования, реализующие образовательные программы высшего образования</w:t>
      </w:r>
    </w:p>
    <w:bookmarkEnd w:id="15"/>
    <w:bookmarkStart w:name="z278" w:id="16"/>
    <w:p>
      <w:pPr>
        <w:spacing w:after="0"/>
        <w:ind w:left="0"/>
        <w:jc w:val="both"/>
      </w:pPr>
      <w:r>
        <w:rPr>
          <w:rFonts w:ascii="Times New Roman"/>
          <w:b w:val="false"/>
          <w:i w:val="false"/>
          <w:color w:val="000000"/>
          <w:sz w:val="28"/>
        </w:rPr>
        <w:t>
      3. В ОВПО принимаются лица, имеющие общее среднее, техническое и профессиональное, послесреднее, высшее образование.</w:t>
      </w:r>
    </w:p>
    <w:bookmarkEnd w:id="16"/>
    <w:bookmarkStart w:name="z1630" w:id="17"/>
    <w:p>
      <w:pPr>
        <w:spacing w:after="0"/>
        <w:ind w:left="0"/>
        <w:jc w:val="both"/>
      </w:pPr>
      <w:r>
        <w:rPr>
          <w:rFonts w:ascii="Times New Roman"/>
          <w:b w:val="false"/>
          <w:i w:val="false"/>
          <w:color w:val="000000"/>
          <w:sz w:val="28"/>
        </w:rPr>
        <w:t>
      4.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w:t>
      </w:r>
    </w:p>
    <w:bookmarkEnd w:id="17"/>
    <w:bookmarkStart w:name="z3501" w:id="18"/>
    <w:p>
      <w:pPr>
        <w:spacing w:after="0"/>
        <w:ind w:left="0"/>
        <w:jc w:val="both"/>
      </w:pPr>
      <w:r>
        <w:rPr>
          <w:rFonts w:ascii="Times New Roman"/>
          <w:b w:val="false"/>
          <w:i w:val="false"/>
          <w:color w:val="000000"/>
          <w:sz w:val="28"/>
        </w:rPr>
        <w:t>
      в национальные ОВПО – не менее 65 баллов, а по области образования "Педагогические науки" – не менее 75 баллов, по области образования "Здравоохранение" – не менее 70 баллов, по областям образования "Сельское хозяйство и биоресурсы", "Ветеринария" − не менее 50 баллов, по направлению подготовки "Право" - не менее 75 баллов;</w:t>
      </w:r>
    </w:p>
    <w:bookmarkEnd w:id="18"/>
    <w:bookmarkStart w:name="z3502" w:id="19"/>
    <w:p>
      <w:pPr>
        <w:spacing w:after="0"/>
        <w:ind w:left="0"/>
        <w:jc w:val="both"/>
      </w:pPr>
      <w:r>
        <w:rPr>
          <w:rFonts w:ascii="Times New Roman"/>
          <w:b w:val="false"/>
          <w:i w:val="false"/>
          <w:color w:val="000000"/>
          <w:sz w:val="28"/>
        </w:rPr>
        <w:t>
      в другие ОВПО – не менее 50 баллов, а по области "Педагогические науки" – не менее 75 баллов, по области образования "Здравоохранение" – не менее 70 баллов, по направлению подготовки "Право" - не менее 75 баллов.</w:t>
      </w:r>
    </w:p>
    <w:bookmarkEnd w:id="19"/>
    <w:bookmarkStart w:name="z3503" w:id="20"/>
    <w:p>
      <w:pPr>
        <w:spacing w:after="0"/>
        <w:ind w:left="0"/>
        <w:jc w:val="both"/>
      </w:pPr>
      <w:r>
        <w:rPr>
          <w:rFonts w:ascii="Times New Roman"/>
          <w:b w:val="false"/>
          <w:i w:val="false"/>
          <w:color w:val="000000"/>
          <w:sz w:val="28"/>
        </w:rPr>
        <w:t>
      При этом по Истории Казахстана и двум профильным предметам ЕНТ и (или) творческому экзамену необходимо набрать не менее 5-ти баллов, а предметам Грамотности чтения и Математической грамотности не менее 3-х баллов.</w:t>
      </w:r>
    </w:p>
    <w:bookmarkEnd w:id="20"/>
    <w:bookmarkStart w:name="z3504" w:id="21"/>
    <w:p>
      <w:pPr>
        <w:spacing w:after="0"/>
        <w:ind w:left="0"/>
        <w:jc w:val="both"/>
      </w:pPr>
      <w:r>
        <w:rPr>
          <w:rFonts w:ascii="Times New Roman"/>
          <w:b w:val="false"/>
          <w:i w:val="false"/>
          <w:color w:val="000000"/>
          <w:sz w:val="28"/>
        </w:rPr>
        <w:t>
      Для участия в конкурсе на присуждение образовательного гранта высшего образования за счет средств республиканского бюджета или местного бюджета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послесреднее образование, прошедшие ЕНТ и набравшие по его результатам не менее 25 баллов и по области образования "Педагогические науки" – не менее 35 баллов, в том числе не менее 5-ти баллов по каждой дисциплине ЕНТ и (или) творческому экзамену.</w:t>
      </w:r>
    </w:p>
    <w:bookmarkEnd w:id="21"/>
    <w:bookmarkStart w:name="z3505" w:id="22"/>
    <w:p>
      <w:pPr>
        <w:spacing w:after="0"/>
        <w:ind w:left="0"/>
        <w:jc w:val="both"/>
      </w:pPr>
      <w:r>
        <w:rPr>
          <w:rFonts w:ascii="Times New Roman"/>
          <w:b w:val="false"/>
          <w:i w:val="false"/>
          <w:color w:val="000000"/>
          <w:sz w:val="28"/>
        </w:rPr>
        <w:t>
      При прохождении ЕНТ в электронном формате в конкурсе на присуждение образовательного гранта высшего образования за счет средств республиканского бюджета или местного бюджета поступающий участвует с одним из двух результатов ЕНТ, имеющих необходимое количество баллов, указанных в настоящем пункте.</w:t>
      </w:r>
    </w:p>
    <w:bookmarkEnd w:id="22"/>
    <w:bookmarkStart w:name="z3506" w:id="23"/>
    <w:p>
      <w:pPr>
        <w:spacing w:after="0"/>
        <w:ind w:left="0"/>
        <w:jc w:val="both"/>
      </w:pPr>
      <w:r>
        <w:rPr>
          <w:rFonts w:ascii="Times New Roman"/>
          <w:b w:val="false"/>
          <w:i w:val="false"/>
          <w:color w:val="000000"/>
          <w:sz w:val="28"/>
        </w:rPr>
        <w:t>
      При этом требования, указанные в настоящем пункте, не распространяются на лица казахской национальности, не являющихся гражданами Республики Казахстан.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34" w:id="24"/>
    <w:p>
      <w:pPr>
        <w:spacing w:after="0"/>
        <w:ind w:left="0"/>
        <w:jc w:val="both"/>
      </w:pPr>
      <w:r>
        <w:rPr>
          <w:rFonts w:ascii="Times New Roman"/>
          <w:b w:val="false"/>
          <w:i w:val="false"/>
          <w:color w:val="000000"/>
          <w:sz w:val="28"/>
        </w:rPr>
        <w:t xml:space="preserve">
      4-1. Лица, имеющие международные сертификаты, подтверждающие владение иностранным языком (английский язык): Test of Englishas a Foreign Language Institutional Testing Programm (Тест ов Инглиш аз а Форин Лангудж Инститьюшнал Тестинг программ) (TOEFL ITP (ТОЙФЛ АЙТИПИ), Test of English as a Foreign Language Institutional Testing Programm (Тест ов Инглиш аз а Форин Лангудж Инститьюшнал Тестинг програм) Internet-based Test (Интернет бейзид тест) (TOEFL IBT (ТОЙФЛ АЙБИТИ), International English Language Tests System (Интернашнал Инглиш Лангудж Тестс Систем (IELTS (АЙЛТС) по желанию освобождаются от сдачи профильного предмета или специальной дисциплины ЕНТ "Иностранный язык (английский)". </w:t>
      </w:r>
    </w:p>
    <w:bookmarkEnd w:id="24"/>
    <w:p>
      <w:pPr>
        <w:spacing w:after="0"/>
        <w:ind w:left="0"/>
        <w:jc w:val="both"/>
      </w:pPr>
      <w:r>
        <w:rPr>
          <w:rFonts w:ascii="Times New Roman"/>
          <w:b w:val="false"/>
          <w:i w:val="false"/>
          <w:color w:val="000000"/>
          <w:sz w:val="28"/>
        </w:rPr>
        <w:t>
      При одновременной сдаче профильного предмета или специальной дисциплины ЕНТ "Иностранный язык (английский язык)" и предоставлении одного из вышеуказанных международных сертификатов, подтверждающих владение иностранным языком (английский язык) для сертификата ЕНТ учитываются баллы по иностранному языку (английский язык) с наилучшим результатом.</w:t>
      </w:r>
    </w:p>
    <w:p>
      <w:pPr>
        <w:spacing w:after="0"/>
        <w:ind w:left="0"/>
        <w:jc w:val="both"/>
      </w:pPr>
      <w:r>
        <w:rPr>
          <w:rFonts w:ascii="Times New Roman"/>
          <w:b w:val="false"/>
          <w:i w:val="false"/>
          <w:color w:val="000000"/>
          <w:sz w:val="28"/>
        </w:rPr>
        <w:t>
      Лица, имеющие сертификаты международных стандартизированных тестов SAT (ЭсЭйТи – САТ), ACT (ЭйСиТи), IB (АйБи), A Level (Э-Левел), TOEFL ITP (ТОЙФЛ АЙТИПИ), TOEFL IBT (ТОЙФЛ АЙБИТИ), IELTS (АЙЛТС) участвуют в конкурсе на присуждение образовательного гранта и (или) зачисляются в вузы на платное отделение, в соответствии со шкалой перевода баллов, согласно приложению 2-1 к настоящим Типовым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507" w:id="25"/>
    <w:p>
      <w:pPr>
        <w:spacing w:after="0"/>
        <w:ind w:left="0"/>
        <w:jc w:val="both"/>
      </w:pPr>
      <w:r>
        <w:rPr>
          <w:rFonts w:ascii="Times New Roman"/>
          <w:b w:val="false"/>
          <w:i w:val="false"/>
          <w:color w:val="000000"/>
          <w:sz w:val="28"/>
        </w:rPr>
        <w:t>
      4-2. Лица, имеющие сертификат КАЗТЕСТ, подтверждающие владение казахским языком, не ниже уровня В1 (средний) по желанию освобождаются от сдачи профильного предмета или специальной дисциплины ЕНТ "Казахский язык", в соответствии со шкалой перевода баллов, согласно приложению 2-2 к настоящим Типовым правилам.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508" w:id="26"/>
    <w:p>
      <w:pPr>
        <w:spacing w:after="0"/>
        <w:ind w:left="0"/>
        <w:jc w:val="both"/>
      </w:pPr>
      <w:r>
        <w:rPr>
          <w:rFonts w:ascii="Times New Roman"/>
          <w:b w:val="false"/>
          <w:i w:val="false"/>
          <w:color w:val="000000"/>
          <w:sz w:val="28"/>
        </w:rPr>
        <w:t>
      4-3. Выпускники автономной организации образования "Назарбаев Интеллектуальные школы" имеющие сертификаты ЕНТ на основании перевода баллов внешнего оценивания результатов обучения, в соответствии со шкалой перевода баллов, согласно приложению 2-3 настоящих Типовых правил участвуют в конкурсе на присуждение образовательного гранта и (или) зачисляются в вузы на платное отделение.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 в соответствии с приказом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35" w:id="27"/>
    <w:p>
      <w:pPr>
        <w:spacing w:after="0"/>
        <w:ind w:left="0"/>
        <w:jc w:val="both"/>
      </w:pPr>
      <w:r>
        <w:rPr>
          <w:rFonts w:ascii="Times New Roman"/>
          <w:b w:val="false"/>
          <w:i w:val="false"/>
          <w:color w:val="000000"/>
          <w:sz w:val="28"/>
        </w:rPr>
        <w:t xml:space="preserve">
      5. ОВПО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2 статьи 43-1 Закона определяют порядок приема, форму, программу проведения дополнительного экзамена и (или) проходной балл для поступающих с учетом особенностей направления подготовки, за исключением поступающих, указанных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26 Закона.</w:t>
      </w:r>
    </w:p>
    <w:bookmarkEnd w:id="27"/>
    <w:bookmarkStart w:name="z3255" w:id="28"/>
    <w:p>
      <w:pPr>
        <w:spacing w:after="0"/>
        <w:ind w:left="0"/>
        <w:jc w:val="both"/>
      </w:pPr>
      <w:r>
        <w:rPr>
          <w:rFonts w:ascii="Times New Roman"/>
          <w:b w:val="false"/>
          <w:i w:val="false"/>
          <w:color w:val="000000"/>
          <w:sz w:val="28"/>
        </w:rPr>
        <w:t>
      Прием заявления для участия в дополнительном экзамене, его проведение ОВПО осуществляется в период с 01 июля по 20 августа, при этом для участвующих в конкурсе на присуждение образовательного гранта дополнительный экзамен проводится до начала приема заявлений на участие в конкурсе.</w:t>
      </w:r>
    </w:p>
    <w:bookmarkEnd w:id="28"/>
    <w:bookmarkStart w:name="z3256" w:id="29"/>
    <w:p>
      <w:pPr>
        <w:spacing w:after="0"/>
        <w:ind w:left="0"/>
        <w:jc w:val="both"/>
      </w:pPr>
      <w:r>
        <w:rPr>
          <w:rFonts w:ascii="Times New Roman"/>
          <w:b w:val="false"/>
          <w:i w:val="false"/>
          <w:color w:val="000000"/>
          <w:sz w:val="28"/>
        </w:rPr>
        <w:t>
      Поступающие подают заявление на участие в дополнительном экзамене в заявленные ОВПО в соответствии с установленными баллами пункта 4 настоящих Типовых правил.</w:t>
      </w:r>
    </w:p>
    <w:bookmarkEnd w:id="29"/>
    <w:bookmarkStart w:name="z3257" w:id="30"/>
    <w:p>
      <w:pPr>
        <w:spacing w:after="0"/>
        <w:ind w:left="0"/>
        <w:jc w:val="both"/>
      </w:pPr>
      <w:r>
        <w:rPr>
          <w:rFonts w:ascii="Times New Roman"/>
          <w:b w:val="false"/>
          <w:i w:val="false"/>
          <w:color w:val="000000"/>
          <w:sz w:val="28"/>
        </w:rPr>
        <w:t>
      Поступающий зачисляется в ОВПО при условии прохождения им дополнительного экзамена и (или) проходного порогового балла, установленного ОВПО.</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5 - в редакции приказа Министра науки и высшего образования РК от 26.01.2023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4" w:id="31"/>
    <w:p>
      <w:pPr>
        <w:spacing w:after="0"/>
        <w:ind w:left="0"/>
        <w:jc w:val="both"/>
      </w:pPr>
      <w:r>
        <w:rPr>
          <w:rFonts w:ascii="Times New Roman"/>
          <w:b w:val="false"/>
          <w:i w:val="false"/>
          <w:color w:val="000000"/>
          <w:sz w:val="28"/>
        </w:rPr>
        <w:t>
      6. Граждане Республики Казахстан, имеющие техническое и профессиональное, послесреднее или высшее образование, принимаются на обучение по образовательным программам высшего образования, предусматривающим сокращенные сроки обучения.</w:t>
      </w:r>
    </w:p>
    <w:bookmarkEnd w:id="31"/>
    <w:bookmarkStart w:name="z3258" w:id="32"/>
    <w:p>
      <w:pPr>
        <w:spacing w:after="0"/>
        <w:ind w:left="0"/>
        <w:jc w:val="both"/>
      </w:pPr>
      <w:r>
        <w:rPr>
          <w:rFonts w:ascii="Times New Roman"/>
          <w:b w:val="false"/>
          <w:i w:val="false"/>
          <w:color w:val="000000"/>
          <w:sz w:val="28"/>
        </w:rPr>
        <w:t>
      Прием в ОВПО лиц, имеющих техническое и профессиональное или послесреднее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p>
    <w:bookmarkEnd w:id="32"/>
    <w:bookmarkStart w:name="z3259" w:id="33"/>
    <w:p>
      <w:pPr>
        <w:spacing w:after="0"/>
        <w:ind w:left="0"/>
        <w:jc w:val="both"/>
      </w:pPr>
      <w:r>
        <w:rPr>
          <w:rFonts w:ascii="Times New Roman"/>
          <w:b w:val="false"/>
          <w:i w:val="false"/>
          <w:color w:val="000000"/>
          <w:sz w:val="28"/>
        </w:rPr>
        <w:t>
      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bookmarkEnd w:id="33"/>
    <w:bookmarkStart w:name="z3260" w:id="34"/>
    <w:p>
      <w:pPr>
        <w:spacing w:after="0"/>
        <w:ind w:left="0"/>
        <w:jc w:val="both"/>
      </w:pPr>
      <w:r>
        <w:rPr>
          <w:rFonts w:ascii="Times New Roman"/>
          <w:b w:val="false"/>
          <w:i w:val="false"/>
          <w:color w:val="000000"/>
          <w:sz w:val="28"/>
        </w:rPr>
        <w:t>
      Прием граждан, имеющих общее среднее образование, отслуживших срочную воинскую службу, на обучение в ОВПО на платной основе осуществляется в течение двух лет после прохождения срочной воинской службы по результатам собеседования, проводимого приемными комиссиями ОВПО в течение календарного года. При этом зачисление граждан, отслуживших срочную воинскую службу, осуществляется в соответствии с академическим календарем за 5 (пять) дней до начала следующего академического периода.</w:t>
      </w:r>
    </w:p>
    <w:bookmarkEnd w:id="34"/>
    <w:bookmarkStart w:name="z3261" w:id="35"/>
    <w:p>
      <w:pPr>
        <w:spacing w:after="0"/>
        <w:ind w:left="0"/>
        <w:jc w:val="both"/>
      </w:pPr>
      <w:r>
        <w:rPr>
          <w:rFonts w:ascii="Times New Roman"/>
          <w:b w:val="false"/>
          <w:i w:val="false"/>
          <w:color w:val="000000"/>
          <w:sz w:val="28"/>
        </w:rPr>
        <w:t>
      Граждане Республики Казахстан, отслужившие срочную воинскую службу, имеющие техническое и профессиональное, послесреднее или высшее образование, принимаются в течение двух лет после прохождения срочной воинской службы на обучение на платной основе по образовательным программам высшего образования, предусматривающим сокращенные сроки обучения по результатам собеседования, проводимого приемными комиссиями ОВПО в течение календарного года. При этом зачисление граждан, отслуживших срочную воинскую службу, осуществляется в соответствии с академическим календарем за 5 (пять) дней до начала следующего академического периода.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науки и высшего образования РК от 26.01.2023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7" w:id="36"/>
    <w:p>
      <w:pPr>
        <w:spacing w:after="0"/>
        <w:ind w:left="0"/>
        <w:jc w:val="both"/>
      </w:pPr>
      <w:r>
        <w:rPr>
          <w:rFonts w:ascii="Times New Roman"/>
          <w:b w:val="false"/>
          <w:i w:val="false"/>
          <w:color w:val="000000"/>
          <w:sz w:val="28"/>
        </w:rPr>
        <w:t>
      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bookmarkEnd w:id="36"/>
    <w:p>
      <w:pPr>
        <w:spacing w:after="0"/>
        <w:ind w:left="0"/>
        <w:jc w:val="both"/>
      </w:pPr>
      <w:r>
        <w:rPr>
          <w:rFonts w:ascii="Times New Roman"/>
          <w:b w:val="false"/>
          <w:i w:val="false"/>
          <w:color w:val="000000"/>
          <w:sz w:val="28"/>
        </w:rPr>
        <w:t>
      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bookmarkStart w:name="z1639" w:id="37"/>
    <w:p>
      <w:pPr>
        <w:spacing w:after="0"/>
        <w:ind w:left="0"/>
        <w:jc w:val="both"/>
      </w:pPr>
      <w:r>
        <w:rPr>
          <w:rFonts w:ascii="Times New Roman"/>
          <w:b w:val="false"/>
          <w:i w:val="false"/>
          <w:color w:val="000000"/>
          <w:sz w:val="28"/>
        </w:rPr>
        <w:t>
      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статьей 9-1 Закона.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9" w:id="38"/>
    <w:p>
      <w:pPr>
        <w:spacing w:after="0"/>
        <w:ind w:left="0"/>
        <w:jc w:val="both"/>
      </w:pPr>
      <w:r>
        <w:rPr>
          <w:rFonts w:ascii="Times New Roman"/>
          <w:b w:val="false"/>
          <w:i w:val="false"/>
          <w:color w:val="000000"/>
          <w:sz w:val="28"/>
        </w:rPr>
        <w:t xml:space="preserve">
      8. При поступлении на обучение в ОВПО предусматривается квота приема в размере, утверждаемом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от 26 июля 2023 года № 357 "Об утверждении размеров квоты приема при поступлении на учебу в организации образования, реализующие образовательные программы высшего образования" (зарегистрирован в Реестре государственной регистрации нормативных правовых актов под № 33174).</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0" w:id="39"/>
    <w:p>
      <w:pPr>
        <w:spacing w:after="0"/>
        <w:ind w:left="0"/>
        <w:jc w:val="both"/>
      </w:pPr>
      <w:r>
        <w:rPr>
          <w:rFonts w:ascii="Times New Roman"/>
          <w:b w:val="false"/>
          <w:i w:val="false"/>
          <w:color w:val="000000"/>
          <w:sz w:val="28"/>
        </w:rPr>
        <w:t xml:space="preserve">
      9. Прием лиц, поступающих в ОВПО осуществляется по их заявлениям на конкурсной основе за исключением случая, предусмотренного </w:t>
      </w:r>
      <w:r>
        <w:rPr>
          <w:rFonts w:ascii="Times New Roman"/>
          <w:b w:val="false"/>
          <w:i w:val="false"/>
          <w:color w:val="000000"/>
          <w:sz w:val="28"/>
        </w:rPr>
        <w:t>пунктом 8-1</w:t>
      </w:r>
      <w:r>
        <w:rPr>
          <w:rFonts w:ascii="Times New Roman"/>
          <w:b w:val="false"/>
          <w:i w:val="false"/>
          <w:color w:val="000000"/>
          <w:sz w:val="28"/>
        </w:rPr>
        <w:t xml:space="preserve"> статьи 26 Закона, в соответствии с баллами сертификата установленного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и (или) электронного сертификата с уникальными данными претендента, официально подтверждающим результаты единого национального тестирования (ЕНТ) размещенный на сайте Национального центра тестирования (далее – сертификат ЕНТ).</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1" w:id="40"/>
    <w:p>
      <w:pPr>
        <w:spacing w:after="0"/>
        <w:ind w:left="0"/>
        <w:jc w:val="both"/>
      </w:pPr>
      <w:r>
        <w:rPr>
          <w:rFonts w:ascii="Times New Roman"/>
          <w:b w:val="false"/>
          <w:i w:val="false"/>
          <w:color w:val="000000"/>
          <w:sz w:val="28"/>
        </w:rPr>
        <w:t>
      10. 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w:t>
      </w:r>
    </w:p>
    <w:bookmarkEnd w:id="40"/>
    <w:bookmarkStart w:name="z292" w:id="41"/>
    <w:p>
      <w:pPr>
        <w:spacing w:after="0"/>
        <w:ind w:left="0"/>
        <w:jc w:val="both"/>
      </w:pPr>
      <w:r>
        <w:rPr>
          <w:rFonts w:ascii="Times New Roman"/>
          <w:b w:val="false"/>
          <w:i w:val="false"/>
          <w:color w:val="000000"/>
          <w:sz w:val="28"/>
        </w:rPr>
        <w:t xml:space="preserve">
      11. 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под № 21869).</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науки и высшего образования РК от 15.12.2022 </w:t>
      </w:r>
      <w:r>
        <w:rPr>
          <w:rFonts w:ascii="Times New Roman"/>
          <w:b w:val="false"/>
          <w:i w:val="false"/>
          <w:color w:val="000000"/>
          <w:sz w:val="28"/>
        </w:rPr>
        <w:t>№ 189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3" w:id="42"/>
    <w:p>
      <w:pPr>
        <w:spacing w:after="0"/>
        <w:ind w:left="0"/>
        <w:jc w:val="both"/>
      </w:pPr>
      <w:r>
        <w:rPr>
          <w:rFonts w:ascii="Times New Roman"/>
          <w:b w:val="false"/>
          <w:i w:val="false"/>
          <w:color w:val="000000"/>
          <w:sz w:val="28"/>
        </w:rPr>
        <w:t>
      12. 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(заместители руководителя ОВПО),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bookmarkEnd w:id="42"/>
    <w:bookmarkStart w:name="z3262" w:id="43"/>
    <w:p>
      <w:pPr>
        <w:spacing w:after="0"/>
        <w:ind w:left="0"/>
        <w:jc w:val="both"/>
      </w:pPr>
      <w:r>
        <w:rPr>
          <w:rFonts w:ascii="Times New Roman"/>
          <w:b w:val="false"/>
          <w:i w:val="false"/>
          <w:color w:val="000000"/>
          <w:sz w:val="28"/>
        </w:rPr>
        <w:t>
      При этом ОВПО не осуществляет прием в следующих случаях:</w:t>
      </w:r>
    </w:p>
    <w:bookmarkEnd w:id="43"/>
    <w:bookmarkStart w:name="z3263" w:id="44"/>
    <w:p>
      <w:pPr>
        <w:spacing w:after="0"/>
        <w:ind w:left="0"/>
        <w:jc w:val="both"/>
      </w:pPr>
      <w:r>
        <w:rPr>
          <w:rFonts w:ascii="Times New Roman"/>
          <w:b w:val="false"/>
          <w:i w:val="false"/>
          <w:color w:val="000000"/>
          <w:sz w:val="28"/>
        </w:rPr>
        <w:t>
      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bookmarkEnd w:id="44"/>
    <w:bookmarkStart w:name="z3264" w:id="45"/>
    <w:p>
      <w:pPr>
        <w:spacing w:after="0"/>
        <w:ind w:left="0"/>
        <w:jc w:val="both"/>
      </w:pPr>
      <w:r>
        <w:rPr>
          <w:rFonts w:ascii="Times New Roman"/>
          <w:b w:val="false"/>
          <w:i w:val="false"/>
          <w:color w:val="000000"/>
          <w:sz w:val="28"/>
        </w:rPr>
        <w:t>
      2) отсутствия институциональной аккредитации, равно и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bookmarkEnd w:id="45"/>
    <w:bookmarkStart w:name="z3265" w:id="46"/>
    <w:p>
      <w:pPr>
        <w:spacing w:after="0"/>
        <w:ind w:left="0"/>
        <w:jc w:val="both"/>
      </w:pPr>
      <w:r>
        <w:rPr>
          <w:rFonts w:ascii="Times New Roman"/>
          <w:b w:val="false"/>
          <w:i w:val="false"/>
          <w:color w:val="000000"/>
          <w:sz w:val="28"/>
        </w:rPr>
        <w:t>
      3) при выявлении грубых нарушений по итогам государственного контроля и (или) в период судебного процесса по его результатам;</w:t>
      </w:r>
    </w:p>
    <w:bookmarkEnd w:id="46"/>
    <w:bookmarkStart w:name="z3266" w:id="47"/>
    <w:p>
      <w:pPr>
        <w:spacing w:after="0"/>
        <w:ind w:left="0"/>
        <w:jc w:val="both"/>
      </w:pPr>
      <w:r>
        <w:rPr>
          <w:rFonts w:ascii="Times New Roman"/>
          <w:b w:val="false"/>
          <w:i w:val="false"/>
          <w:color w:val="000000"/>
          <w:sz w:val="28"/>
        </w:rPr>
        <w:t xml:space="preserve">
      4) отсутствия или исключения образовательной программы из Реестра образовательных программ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под № 30139).</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науки и высшего образования РК от 26.01.2023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после дня его первого официального опубликования); с изменением, внесенным приказом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4" w:id="48"/>
    <w:p>
      <w:pPr>
        <w:spacing w:after="0"/>
        <w:ind w:left="0"/>
        <w:jc w:val="left"/>
      </w:pPr>
      <w:r>
        <w:rPr>
          <w:rFonts w:ascii="Times New Roman"/>
          <w:b/>
          <w:i w:val="false"/>
          <w:color w:val="000000"/>
        </w:rPr>
        <w:t xml:space="preserve"> Параграф 1. Порядок приема и проведения специальных и (или) творческих экзаменов</w:t>
      </w:r>
    </w:p>
    <w:bookmarkEnd w:id="48"/>
    <w:bookmarkStart w:name="z295" w:id="49"/>
    <w:p>
      <w:pPr>
        <w:spacing w:after="0"/>
        <w:ind w:left="0"/>
        <w:jc w:val="both"/>
      </w:pPr>
      <w:r>
        <w:rPr>
          <w:rFonts w:ascii="Times New Roman"/>
          <w:b w:val="false"/>
          <w:i w:val="false"/>
          <w:color w:val="000000"/>
          <w:sz w:val="28"/>
        </w:rPr>
        <w:t>
      13. 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осуществляется с учетом результатов специальных и (или) творческих экзаменов.</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6" w:id="50"/>
    <w:p>
      <w:pPr>
        <w:spacing w:after="0"/>
        <w:ind w:left="0"/>
        <w:jc w:val="both"/>
      </w:pPr>
      <w:r>
        <w:rPr>
          <w:rFonts w:ascii="Times New Roman"/>
          <w:b w:val="false"/>
          <w:i w:val="false"/>
          <w:color w:val="000000"/>
          <w:sz w:val="28"/>
        </w:rPr>
        <w:t>
      14. 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bookmarkEnd w:id="50"/>
    <w:p>
      <w:pPr>
        <w:spacing w:after="0"/>
        <w:ind w:left="0"/>
        <w:jc w:val="both"/>
      </w:pPr>
      <w:r>
        <w:rPr>
          <w:rFonts w:ascii="Times New Roman"/>
          <w:b w:val="false"/>
          <w:i w:val="false"/>
          <w:color w:val="000000"/>
          <w:sz w:val="28"/>
        </w:rPr>
        <w:t>
      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соответствующее образование по профилю и рекомендованные местным уполномоченным органом в области культуры и спорта.</w:t>
      </w:r>
    </w:p>
    <w:p>
      <w:pPr>
        <w:spacing w:after="0"/>
        <w:ind w:left="0"/>
        <w:jc w:val="both"/>
      </w:pPr>
      <w:r>
        <w:rPr>
          <w:rFonts w:ascii="Times New Roman"/>
          <w:b w:val="false"/>
          <w:i w:val="false"/>
          <w:color w:val="000000"/>
          <w:sz w:val="28"/>
        </w:rPr>
        <w:t>
      В состав экзаменационной комиссии не входят члены апелляционной комиссии.</w:t>
      </w:r>
    </w:p>
    <w:p>
      <w:pPr>
        <w:spacing w:after="0"/>
        <w:ind w:left="0"/>
        <w:jc w:val="both"/>
      </w:pPr>
      <w:r>
        <w:rPr>
          <w:rFonts w:ascii="Times New Roman"/>
          <w:b w:val="false"/>
          <w:i w:val="false"/>
          <w:color w:val="000000"/>
          <w:sz w:val="28"/>
        </w:rPr>
        <w:t>
      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9" w:id="51"/>
    <w:p>
      <w:pPr>
        <w:spacing w:after="0"/>
        <w:ind w:left="0"/>
        <w:jc w:val="both"/>
      </w:pPr>
      <w:r>
        <w:rPr>
          <w:rFonts w:ascii="Times New Roman"/>
          <w:b w:val="false"/>
          <w:i w:val="false"/>
          <w:color w:val="000000"/>
          <w:sz w:val="28"/>
        </w:rPr>
        <w:t xml:space="preserve">
      15. 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bookmarkEnd w:id="51"/>
    <w:bookmarkStart w:name="z300" w:id="52"/>
    <w:p>
      <w:pPr>
        <w:spacing w:after="0"/>
        <w:ind w:left="0"/>
        <w:jc w:val="both"/>
      </w:pPr>
      <w:r>
        <w:rPr>
          <w:rFonts w:ascii="Times New Roman"/>
          <w:b w:val="false"/>
          <w:i w:val="false"/>
          <w:color w:val="000000"/>
          <w:sz w:val="28"/>
        </w:rPr>
        <w:t>
      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bookmarkEnd w:id="52"/>
    <w:bookmarkStart w:name="z301" w:id="53"/>
    <w:p>
      <w:pPr>
        <w:spacing w:after="0"/>
        <w:ind w:left="0"/>
        <w:jc w:val="both"/>
      </w:pPr>
      <w:r>
        <w:rPr>
          <w:rFonts w:ascii="Times New Roman"/>
          <w:b w:val="false"/>
          <w:i w:val="false"/>
          <w:color w:val="000000"/>
          <w:sz w:val="28"/>
        </w:rPr>
        <w:t>
      1) документ об общем среднем или техническом и профессиональном, послесреднем образовании (подлинник);</w:t>
      </w:r>
    </w:p>
    <w:bookmarkEnd w:id="53"/>
    <w:bookmarkStart w:name="z302" w:id="54"/>
    <w:p>
      <w:pPr>
        <w:spacing w:after="0"/>
        <w:ind w:left="0"/>
        <w:jc w:val="both"/>
      </w:pPr>
      <w:r>
        <w:rPr>
          <w:rFonts w:ascii="Times New Roman"/>
          <w:b w:val="false"/>
          <w:i w:val="false"/>
          <w:color w:val="000000"/>
          <w:sz w:val="28"/>
        </w:rPr>
        <w:t>
      2) 2 фотокарточки размером 3 x 4 сантиметра;</w:t>
      </w:r>
    </w:p>
    <w:bookmarkEnd w:id="54"/>
    <w:bookmarkStart w:name="z303" w:id="55"/>
    <w:p>
      <w:pPr>
        <w:spacing w:after="0"/>
        <w:ind w:left="0"/>
        <w:jc w:val="both"/>
      </w:pPr>
      <w:r>
        <w:rPr>
          <w:rFonts w:ascii="Times New Roman"/>
          <w:b w:val="false"/>
          <w:i w:val="false"/>
          <w:color w:val="000000"/>
          <w:sz w:val="28"/>
        </w:rPr>
        <w:t>
      3) копию документа, удостоверяющего личность;</w:t>
      </w:r>
    </w:p>
    <w:bookmarkEnd w:id="55"/>
    <w:bookmarkStart w:name="z304" w:id="56"/>
    <w:p>
      <w:pPr>
        <w:spacing w:after="0"/>
        <w:ind w:left="0"/>
        <w:jc w:val="both"/>
      </w:pPr>
      <w:r>
        <w:rPr>
          <w:rFonts w:ascii="Times New Roman"/>
          <w:b w:val="false"/>
          <w:i w:val="false"/>
          <w:color w:val="000000"/>
          <w:sz w:val="28"/>
        </w:rPr>
        <w:t>
      4) сертификат ЕНТ (при его наличии);</w:t>
      </w:r>
    </w:p>
    <w:bookmarkEnd w:id="56"/>
    <w:bookmarkStart w:name="z305" w:id="57"/>
    <w:p>
      <w:pPr>
        <w:spacing w:after="0"/>
        <w:ind w:left="0"/>
        <w:jc w:val="both"/>
      </w:pPr>
      <w:r>
        <w:rPr>
          <w:rFonts w:ascii="Times New Roman"/>
          <w:b w:val="false"/>
          <w:i w:val="false"/>
          <w:color w:val="000000"/>
          <w:sz w:val="28"/>
        </w:rPr>
        <w:t xml:space="preserve">
      5) копию документа, подтверждающего наличие одного из спортивных разрядов и (или) спортивных званий,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35 Закона Республики Казахстан "О физической культуре и спорте" (при его наличии).</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приказом Министра науки и высшего образования РК от 15.12.2022 </w:t>
      </w:r>
      <w:r>
        <w:rPr>
          <w:rFonts w:ascii="Times New Roman"/>
          <w:b w:val="false"/>
          <w:i w:val="false"/>
          <w:color w:val="000000"/>
          <w:sz w:val="28"/>
        </w:rPr>
        <w:t>№ 189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6" w:id="58"/>
    <w:p>
      <w:pPr>
        <w:spacing w:after="0"/>
        <w:ind w:left="0"/>
        <w:jc w:val="both"/>
      </w:pPr>
      <w:r>
        <w:rPr>
          <w:rFonts w:ascii="Times New Roman"/>
          <w:b w:val="false"/>
          <w:i w:val="false"/>
          <w:color w:val="000000"/>
          <w:sz w:val="28"/>
        </w:rPr>
        <w:t xml:space="preserve">
      16. Прием заявлений от поступающих для сдачи творческого экзамена осуществляется в ОВПО с 20 июня по 10 августа календарного года. </w:t>
      </w:r>
    </w:p>
    <w:bookmarkEnd w:id="58"/>
    <w:p>
      <w:pPr>
        <w:spacing w:after="0"/>
        <w:ind w:left="0"/>
        <w:jc w:val="both"/>
      </w:pPr>
      <w:r>
        <w:rPr>
          <w:rFonts w:ascii="Times New Roman"/>
          <w:b w:val="false"/>
          <w:i w:val="false"/>
          <w:color w:val="000000"/>
          <w:sz w:val="28"/>
        </w:rPr>
        <w:t>
      Творческий экзамен проводится с 7 июля по 15 августа календарного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8" w:id="59"/>
    <w:p>
      <w:pPr>
        <w:spacing w:after="0"/>
        <w:ind w:left="0"/>
        <w:jc w:val="both"/>
      </w:pPr>
      <w:r>
        <w:rPr>
          <w:rFonts w:ascii="Times New Roman"/>
          <w:b w:val="false"/>
          <w:i w:val="false"/>
          <w:color w:val="000000"/>
          <w:sz w:val="28"/>
        </w:rPr>
        <w:t>
      17. 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послесреднем образовании, сдают два творческих экзамена.</w:t>
      </w:r>
    </w:p>
    <w:bookmarkEnd w:id="59"/>
    <w:bookmarkStart w:name="z309" w:id="60"/>
    <w:p>
      <w:pPr>
        <w:spacing w:after="0"/>
        <w:ind w:left="0"/>
        <w:jc w:val="both"/>
      </w:pPr>
      <w:r>
        <w:rPr>
          <w:rFonts w:ascii="Times New Roman"/>
          <w:b w:val="false"/>
          <w:i w:val="false"/>
          <w:color w:val="000000"/>
          <w:sz w:val="28"/>
        </w:rPr>
        <w:t>
      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bookmarkEnd w:id="60"/>
    <w:bookmarkStart w:name="z310" w:id="61"/>
    <w:p>
      <w:pPr>
        <w:spacing w:after="0"/>
        <w:ind w:left="0"/>
        <w:jc w:val="both"/>
      </w:pPr>
      <w:r>
        <w:rPr>
          <w:rFonts w:ascii="Times New Roman"/>
          <w:b w:val="false"/>
          <w:i w:val="false"/>
          <w:color w:val="000000"/>
          <w:sz w:val="28"/>
        </w:rPr>
        <w:t xml:space="preserve">
      Форма проведения специального и (или) творческого экзаменов устанавливаются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Типовым правилам.</w:t>
      </w:r>
    </w:p>
    <w:bookmarkEnd w:id="61"/>
    <w:bookmarkStart w:name="z311" w:id="62"/>
    <w:p>
      <w:pPr>
        <w:spacing w:after="0"/>
        <w:ind w:left="0"/>
        <w:jc w:val="both"/>
      </w:pPr>
      <w:r>
        <w:rPr>
          <w:rFonts w:ascii="Times New Roman"/>
          <w:b w:val="false"/>
          <w:i w:val="false"/>
          <w:color w:val="000000"/>
          <w:sz w:val="28"/>
        </w:rPr>
        <w:t>
      18.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w:t>
      </w:r>
    </w:p>
    <w:bookmarkEnd w:id="62"/>
    <w:p>
      <w:pPr>
        <w:spacing w:after="0"/>
        <w:ind w:left="0"/>
        <w:jc w:val="both"/>
      </w:pPr>
      <w:r>
        <w:rPr>
          <w:rFonts w:ascii="Times New Roman"/>
          <w:b w:val="false"/>
          <w:i w:val="false"/>
          <w:color w:val="000000"/>
          <w:sz w:val="28"/>
        </w:rPr>
        <w:t xml:space="preserve">
      При проведении ЕНТ в электронном формате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в период с 20 июня по 20 августа календарного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14" w:id="63"/>
    <w:p>
      <w:pPr>
        <w:spacing w:after="0"/>
        <w:ind w:left="0"/>
        <w:jc w:val="both"/>
      </w:pPr>
      <w:r>
        <w:rPr>
          <w:rFonts w:ascii="Times New Roman"/>
          <w:b w:val="false"/>
          <w:i w:val="false"/>
          <w:color w:val="000000"/>
          <w:sz w:val="28"/>
        </w:rPr>
        <w:t xml:space="preserve">
      19. Лица, поступающие на группу образовательных программ высшего образования, требующих творческой подготовки за счет средств республиканского бюджета или местного бюджета, сдают творческие экзамены, в выбранных ими ОВПО, за исключением поступающих в ОВПО на платной основе. </w:t>
      </w:r>
    </w:p>
    <w:bookmarkEnd w:id="63"/>
    <w:p>
      <w:pPr>
        <w:spacing w:after="0"/>
        <w:ind w:left="0"/>
        <w:jc w:val="both"/>
      </w:pPr>
      <w:r>
        <w:rPr>
          <w:rFonts w:ascii="Times New Roman"/>
          <w:b w:val="false"/>
          <w:i w:val="false"/>
          <w:color w:val="000000"/>
          <w:sz w:val="28"/>
        </w:rPr>
        <w:t>
      Для лиц, имеющих среднее или техническое и профессиональное, послесреднее образование, поступающих на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p>
    <w:p>
      <w:pPr>
        <w:spacing w:after="0"/>
        <w:ind w:left="0"/>
        <w:jc w:val="both"/>
      </w:pPr>
      <w:r>
        <w:rPr>
          <w:rFonts w:ascii="Times New Roman"/>
          <w:b w:val="false"/>
          <w:i w:val="false"/>
          <w:color w:val="000000"/>
          <w:sz w:val="28"/>
        </w:rPr>
        <w:t>
      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 по специальной дисциплине.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17" w:id="64"/>
    <w:p>
      <w:pPr>
        <w:spacing w:after="0"/>
        <w:ind w:left="0"/>
        <w:jc w:val="both"/>
      </w:pPr>
      <w:r>
        <w:rPr>
          <w:rFonts w:ascii="Times New Roman"/>
          <w:b w:val="false"/>
          <w:i w:val="false"/>
          <w:color w:val="000000"/>
          <w:sz w:val="28"/>
        </w:rPr>
        <w:t>
      20. Лица, поступающие в ОВПО по областям образования "Педагогические науки" и "Здравоохранение", сдают один специальный экзамен, проводимый приемными комиссиями ОВПО.</w:t>
      </w:r>
    </w:p>
    <w:bookmarkEnd w:id="64"/>
    <w:p>
      <w:pPr>
        <w:spacing w:after="0"/>
        <w:ind w:left="0"/>
        <w:jc w:val="both"/>
      </w:pPr>
      <w:r>
        <w:rPr>
          <w:rFonts w:ascii="Times New Roman"/>
          <w:b w:val="false"/>
          <w:i w:val="false"/>
          <w:color w:val="000000"/>
          <w:sz w:val="28"/>
        </w:rPr>
        <w:t>
      Для лиц, поступающих в ОВПО по областям образования "Педагогические науки" и "Здравоохранение", учитываются баллы по истории Казахстана, математической грамотности, грамотности чтения (язык обучения), двум профильным предметам.</w:t>
      </w:r>
    </w:p>
    <w:p>
      <w:pPr>
        <w:spacing w:after="0"/>
        <w:ind w:left="0"/>
        <w:jc w:val="both"/>
      </w:pPr>
      <w:r>
        <w:rPr>
          <w:rFonts w:ascii="Times New Roman"/>
          <w:b w:val="false"/>
          <w:i w:val="false"/>
          <w:color w:val="000000"/>
          <w:sz w:val="28"/>
        </w:rPr>
        <w:t>
      Для лиц, поступающих в ОВПО по областям образования "Педагогические науки" и "Здравоохранение"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 за исключением поступающих в ОВПО на платной основе.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0" w:id="65"/>
    <w:p>
      <w:pPr>
        <w:spacing w:after="0"/>
        <w:ind w:left="0"/>
        <w:jc w:val="both"/>
      </w:pPr>
      <w:r>
        <w:rPr>
          <w:rFonts w:ascii="Times New Roman"/>
          <w:b w:val="false"/>
          <w:i w:val="false"/>
          <w:color w:val="000000"/>
          <w:sz w:val="28"/>
        </w:rPr>
        <w:t>
      21. Программы проведения специальных и (или) творческих экзаменов разрабатываются ОВПО и утверждаются председателем приемной комиссии ОВПО.</w:t>
      </w:r>
    </w:p>
    <w:bookmarkEnd w:id="65"/>
    <w:bookmarkStart w:name="z321" w:id="66"/>
    <w:p>
      <w:pPr>
        <w:spacing w:after="0"/>
        <w:ind w:left="0"/>
        <w:jc w:val="both"/>
      </w:pPr>
      <w:r>
        <w:rPr>
          <w:rFonts w:ascii="Times New Roman"/>
          <w:b w:val="false"/>
          <w:i w:val="false"/>
          <w:color w:val="000000"/>
          <w:sz w:val="28"/>
        </w:rPr>
        <w:t>
      22. 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 и публикуется на официальном интернет-ресурсе ОВПО.</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2" w:id="67"/>
    <w:p>
      <w:pPr>
        <w:spacing w:after="0"/>
        <w:ind w:left="0"/>
        <w:jc w:val="both"/>
      </w:pPr>
      <w:r>
        <w:rPr>
          <w:rFonts w:ascii="Times New Roman"/>
          <w:b w:val="false"/>
          <w:i w:val="false"/>
          <w:color w:val="000000"/>
          <w:sz w:val="28"/>
        </w:rPr>
        <w:t>
      23. 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bookmarkEnd w:id="67"/>
    <w:bookmarkStart w:name="z323" w:id="68"/>
    <w:p>
      <w:pPr>
        <w:spacing w:after="0"/>
        <w:ind w:left="0"/>
        <w:jc w:val="both"/>
      </w:pPr>
      <w:r>
        <w:rPr>
          <w:rFonts w:ascii="Times New Roman"/>
          <w:b w:val="false"/>
          <w:i w:val="false"/>
          <w:color w:val="000000"/>
          <w:sz w:val="28"/>
        </w:rPr>
        <w:t>
      При этом специальные и (или) творческие экзамены проводятся в аудиториях (помещениях), оснащенных видео и (или) аудио записью.</w:t>
      </w:r>
    </w:p>
    <w:bookmarkEnd w:id="68"/>
    <w:bookmarkStart w:name="z324" w:id="69"/>
    <w:p>
      <w:pPr>
        <w:spacing w:after="0"/>
        <w:ind w:left="0"/>
        <w:jc w:val="both"/>
      </w:pPr>
      <w:r>
        <w:rPr>
          <w:rFonts w:ascii="Times New Roman"/>
          <w:b w:val="false"/>
          <w:i w:val="false"/>
          <w:color w:val="000000"/>
          <w:sz w:val="28"/>
        </w:rPr>
        <w:t>
      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место объявления результатов, и процедура подачи заявления на апелляцию.</w:t>
      </w:r>
    </w:p>
    <w:bookmarkEnd w:id="69"/>
    <w:bookmarkStart w:name="z325" w:id="70"/>
    <w:p>
      <w:pPr>
        <w:spacing w:after="0"/>
        <w:ind w:left="0"/>
        <w:jc w:val="both"/>
      </w:pPr>
      <w:r>
        <w:rPr>
          <w:rFonts w:ascii="Times New Roman"/>
          <w:b w:val="false"/>
          <w:i w:val="false"/>
          <w:color w:val="000000"/>
          <w:sz w:val="28"/>
        </w:rPr>
        <w:t>
      25. Творческие экзамены для поступающих, имеющих документы об общем среднем или техническом и профессиональном, послесреднем образовании, оцениваются по 50-балльной системе.</w:t>
      </w:r>
    </w:p>
    <w:bookmarkEnd w:id="70"/>
    <w:p>
      <w:pPr>
        <w:spacing w:after="0"/>
        <w:ind w:left="0"/>
        <w:jc w:val="both"/>
      </w:pPr>
      <w:r>
        <w:rPr>
          <w:rFonts w:ascii="Times New Roman"/>
          <w:b w:val="false"/>
          <w:i w:val="false"/>
          <w:color w:val="000000"/>
          <w:sz w:val="28"/>
        </w:rPr>
        <w:t>
      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pPr>
        <w:spacing w:after="0"/>
        <w:ind w:left="0"/>
        <w:jc w:val="both"/>
      </w:pPr>
      <w:r>
        <w:rPr>
          <w:rFonts w:ascii="Times New Roman"/>
          <w:b w:val="false"/>
          <w:i w:val="false"/>
          <w:color w:val="000000"/>
          <w:sz w:val="28"/>
        </w:rPr>
        <w:t>
      Специальный экзамен для поступающих по областям образования "Педагогические науки" и "Здравоохранение" оценивается в форме – "допуск" или "недопуск".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8" w:id="71"/>
    <w:p>
      <w:pPr>
        <w:spacing w:after="0"/>
        <w:ind w:left="0"/>
        <w:jc w:val="both"/>
      </w:pPr>
      <w:r>
        <w:rPr>
          <w:rFonts w:ascii="Times New Roman"/>
          <w:b w:val="false"/>
          <w:i w:val="false"/>
          <w:color w:val="000000"/>
          <w:sz w:val="28"/>
        </w:rPr>
        <w:t>
      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71"/>
    <w:bookmarkStart w:name="z329" w:id="72"/>
    <w:p>
      <w:pPr>
        <w:spacing w:after="0"/>
        <w:ind w:left="0"/>
        <w:jc w:val="both"/>
      </w:pPr>
      <w:r>
        <w:rPr>
          <w:rFonts w:ascii="Times New Roman"/>
          <w:b w:val="false"/>
          <w:i w:val="false"/>
          <w:color w:val="000000"/>
          <w:sz w:val="28"/>
        </w:rPr>
        <w:t>
      27. Результаты специальных и (или) творческих экзаменов объявляются в день проведения экзамена.</w:t>
      </w:r>
    </w:p>
    <w:bookmarkEnd w:id="72"/>
    <w:bookmarkStart w:name="z330" w:id="73"/>
    <w:p>
      <w:pPr>
        <w:spacing w:after="0"/>
        <w:ind w:left="0"/>
        <w:jc w:val="both"/>
      </w:pPr>
      <w:r>
        <w:rPr>
          <w:rFonts w:ascii="Times New Roman"/>
          <w:b w:val="false"/>
          <w:i w:val="false"/>
          <w:color w:val="000000"/>
          <w:sz w:val="28"/>
        </w:rPr>
        <w:t>
      28. По результатам специальных экзаменов по областям образования "Педагогические науки" и "Здравоохранение" поступающему выдается выписка из ведомости допуска для предъявления в ОВПО независимо от места сдачи специального экзамена.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32" w:id="74"/>
    <w:p>
      <w:pPr>
        <w:spacing w:after="0"/>
        <w:ind w:left="0"/>
        <w:jc w:val="both"/>
      </w:pPr>
      <w:r>
        <w:rPr>
          <w:rFonts w:ascii="Times New Roman"/>
          <w:b w:val="false"/>
          <w:i w:val="false"/>
          <w:color w:val="000000"/>
          <w:sz w:val="28"/>
        </w:rPr>
        <w:t>
      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bookmarkEnd w:id="74"/>
    <w:bookmarkStart w:name="z333" w:id="75"/>
    <w:p>
      <w:pPr>
        <w:spacing w:after="0"/>
        <w:ind w:left="0"/>
        <w:jc w:val="both"/>
      </w:pPr>
      <w:r>
        <w:rPr>
          <w:rFonts w:ascii="Times New Roman"/>
          <w:b w:val="false"/>
          <w:i w:val="false"/>
          <w:color w:val="000000"/>
          <w:sz w:val="28"/>
        </w:rPr>
        <w:t>
      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bookmarkEnd w:id="75"/>
    <w:bookmarkStart w:name="z334" w:id="76"/>
    <w:p>
      <w:pPr>
        <w:spacing w:after="0"/>
        <w:ind w:left="0"/>
        <w:jc w:val="both"/>
      </w:pPr>
      <w:r>
        <w:rPr>
          <w:rFonts w:ascii="Times New Roman"/>
          <w:b w:val="false"/>
          <w:i w:val="false"/>
          <w:color w:val="000000"/>
          <w:sz w:val="28"/>
        </w:rPr>
        <w:t>
      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bookmarkEnd w:id="76"/>
    <w:bookmarkStart w:name="z335" w:id="77"/>
    <w:p>
      <w:pPr>
        <w:spacing w:after="0"/>
        <w:ind w:left="0"/>
        <w:jc w:val="both"/>
      </w:pPr>
      <w:r>
        <w:rPr>
          <w:rFonts w:ascii="Times New Roman"/>
          <w:b w:val="false"/>
          <w:i w:val="false"/>
          <w:color w:val="000000"/>
          <w:sz w:val="28"/>
        </w:rPr>
        <w:t>
      32. ОВПО, независимо от формы собственности в день завершения дополнительного, специального и (или) творческого экзамена передают в информационную систему Национального центра тестирования Министерства науки и высшего образования Республики Казахстан результаты дополнительного,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и местного бюджета и (или) зачисления в ОВПО на платное обучение.</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науки и высшего образования РК от 26.01.2023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36" w:id="78"/>
    <w:p>
      <w:pPr>
        <w:spacing w:after="0"/>
        <w:ind w:left="0"/>
        <w:jc w:val="left"/>
      </w:pPr>
      <w:r>
        <w:rPr>
          <w:rFonts w:ascii="Times New Roman"/>
          <w:b/>
          <w:i w:val="false"/>
          <w:color w:val="000000"/>
        </w:rPr>
        <w:t xml:space="preserve"> Глава 3. Порядок зачисления в ОВПО</w:t>
      </w:r>
    </w:p>
    <w:bookmarkEnd w:id="78"/>
    <w:bookmarkStart w:name="z1640" w:id="79"/>
    <w:p>
      <w:pPr>
        <w:spacing w:after="0"/>
        <w:ind w:left="0"/>
        <w:jc w:val="both"/>
      </w:pPr>
      <w:r>
        <w:rPr>
          <w:rFonts w:ascii="Times New Roman"/>
          <w:b w:val="false"/>
          <w:i w:val="false"/>
          <w:color w:val="000000"/>
          <w:sz w:val="28"/>
        </w:rPr>
        <w:t xml:space="preserve">
      33. Для зачисления в ОВПО услугополучатели предоставляют в ОВПО (далее – услугодатель) через приемную комиссию ОВПО или через веб-портал "электронного правительства" (далее – портал) пакет документов, предусмотренных пунктом 8 перечня основных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 (далее – Перечень основных требований),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Типовым правилам.</w:t>
      </w:r>
    </w:p>
    <w:bookmarkEnd w:id="79"/>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w:t>
      </w:r>
    </w:p>
    <w:p>
      <w:pPr>
        <w:spacing w:after="0"/>
        <w:ind w:left="0"/>
        <w:jc w:val="both"/>
      </w:pPr>
      <w:r>
        <w:rPr>
          <w:rFonts w:ascii="Times New Roman"/>
          <w:b w:val="false"/>
          <w:i w:val="false"/>
          <w:color w:val="000000"/>
          <w:sz w:val="28"/>
        </w:rPr>
        <w:t>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либо документов с истекшим сроком действия отказывает в приеме документов.</w:t>
      </w:r>
    </w:p>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pPr>
        <w:spacing w:after="0"/>
        <w:ind w:left="0"/>
        <w:jc w:val="both"/>
      </w:pPr>
      <w:r>
        <w:rPr>
          <w:rFonts w:ascii="Times New Roman"/>
          <w:b w:val="false"/>
          <w:i w:val="false"/>
          <w:color w:val="000000"/>
          <w:sz w:val="28"/>
        </w:rPr>
        <w:t>
      Услугодатель с момента их поступления проверяет полноту представленных документов, в случае неполноты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с 20 июня по 25 августа календарного года.</w:t>
      </w:r>
    </w:p>
    <w:p>
      <w:pPr>
        <w:spacing w:after="0"/>
        <w:ind w:left="0"/>
        <w:jc w:val="both"/>
      </w:pPr>
      <w:r>
        <w:rPr>
          <w:rFonts w:ascii="Times New Roman"/>
          <w:b w:val="false"/>
          <w:i w:val="false"/>
          <w:color w:val="000000"/>
          <w:sz w:val="28"/>
        </w:rPr>
        <w:t>
      После приема документов руководителем ОВПО издается приказ о зачислении услугополучателя в число студентов ОВПО.</w:t>
      </w:r>
    </w:p>
    <w:p>
      <w:pPr>
        <w:spacing w:after="0"/>
        <w:ind w:left="0"/>
        <w:jc w:val="both"/>
      </w:pPr>
      <w:r>
        <w:rPr>
          <w:rFonts w:ascii="Times New Roman"/>
          <w:b w:val="false"/>
          <w:i w:val="false"/>
          <w:color w:val="000000"/>
          <w:sz w:val="28"/>
        </w:rPr>
        <w:t>
      Услугодатель отказывает в оказании государственной услуги по основаниям предусмотренным пунктом 9 Перечня основных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48" w:id="80"/>
    <w:p>
      <w:pPr>
        <w:spacing w:after="0"/>
        <w:ind w:left="0"/>
        <w:jc w:val="both"/>
      </w:pPr>
      <w:r>
        <w:rPr>
          <w:rFonts w:ascii="Times New Roman"/>
          <w:b w:val="false"/>
          <w:i w:val="false"/>
          <w:color w:val="000000"/>
          <w:sz w:val="28"/>
        </w:rPr>
        <w:t xml:space="preserve">
      33-1.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bookmarkEnd w:id="80"/>
    <w:p>
      <w:pPr>
        <w:spacing w:after="0"/>
        <w:ind w:left="0"/>
        <w:jc w:val="both"/>
      </w:pPr>
      <w:r>
        <w:rPr>
          <w:rFonts w:ascii="Times New Roman"/>
          <w:b w:val="false"/>
          <w:i w:val="false"/>
          <w:color w:val="000000"/>
          <w:sz w:val="28"/>
        </w:rPr>
        <w:t>
      Уполномоченный орган в области науки и высшего образования обеспечивает направление информации о внесенных изменениях и (или) дополнениях в настоящие Правила в Единый контакт-центр, оператору информационно-коммуникационной инфраструктуры "электронного правительства" и услугодателю в течение трех рабочих дней со дня их введения в действие.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49" w:id="81"/>
    <w:p>
      <w:pPr>
        <w:spacing w:after="0"/>
        <w:ind w:left="0"/>
        <w:jc w:val="both"/>
      </w:pPr>
      <w:r>
        <w:rPr>
          <w:rFonts w:ascii="Times New Roman"/>
          <w:b w:val="false"/>
          <w:i w:val="false"/>
          <w:color w:val="000000"/>
          <w:sz w:val="28"/>
        </w:rPr>
        <w:t>
      33-2.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81"/>
    <w:bookmarkStart w:name="z1650" w:id="8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82"/>
    <w:bookmarkStart w:name="z1651" w:id="8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3"/>
    <w:bookmarkStart w:name="z1652" w:id="84"/>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33-2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с изменением, внесенным приказом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53" w:id="85"/>
    <w:p>
      <w:pPr>
        <w:spacing w:after="0"/>
        <w:ind w:left="0"/>
        <w:jc w:val="both"/>
      </w:pPr>
      <w:r>
        <w:rPr>
          <w:rFonts w:ascii="Times New Roman"/>
          <w:b w:val="false"/>
          <w:i w:val="false"/>
          <w:color w:val="000000"/>
          <w:sz w:val="28"/>
        </w:rPr>
        <w:t>
      33-3. Зачисление поступающих в число студентов в ОВПО за счет средств республиканского бюджета или местного бюджета или на платной основе проводится приемными комиссиями ОВПО с 20 июня по 25 августа календарного года для обучения на казахском, русском или английском языках приказом руководителя ОВПО или лицом, исполняющим его обязанности.</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33-3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54" w:id="86"/>
    <w:p>
      <w:pPr>
        <w:spacing w:after="0"/>
        <w:ind w:left="0"/>
        <w:jc w:val="both"/>
      </w:pPr>
      <w:r>
        <w:rPr>
          <w:rFonts w:ascii="Times New Roman"/>
          <w:b w:val="false"/>
          <w:i w:val="false"/>
          <w:color w:val="000000"/>
          <w:sz w:val="28"/>
        </w:rPr>
        <w:t>
      34.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 с результатами ЕНТ с несоответствующими комбинациями профильных предметов, с аннулированными результатами ЕНТ зачисляются в ОВПО по очной форме обучения на платной основе.</w:t>
      </w:r>
    </w:p>
    <w:bookmarkEnd w:id="86"/>
    <w:bookmarkStart w:name="z3267" w:id="87"/>
    <w:p>
      <w:pPr>
        <w:spacing w:after="0"/>
        <w:ind w:left="0"/>
        <w:jc w:val="both"/>
      </w:pPr>
      <w:r>
        <w:rPr>
          <w:rFonts w:ascii="Times New Roman"/>
          <w:b w:val="false"/>
          <w:i w:val="false"/>
          <w:color w:val="000000"/>
          <w:sz w:val="28"/>
        </w:rPr>
        <w:t xml:space="preserve">
      До завершения первого учебного года в ОВПО данные лица повторно сдают ЕНТ в установленные сроки,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bookmarkEnd w:id="87"/>
    <w:bookmarkStart w:name="z3268" w:id="88"/>
    <w:p>
      <w:pPr>
        <w:spacing w:after="0"/>
        <w:ind w:left="0"/>
        <w:jc w:val="both"/>
      </w:pPr>
      <w:r>
        <w:rPr>
          <w:rFonts w:ascii="Times New Roman"/>
          <w:b w:val="false"/>
          <w:i w:val="false"/>
          <w:color w:val="000000"/>
          <w:sz w:val="28"/>
        </w:rPr>
        <w:t>
      Лица, повторно не набравшие пороговый балл, установленный в пункте 4 настоящих Типовых правил, по результатам ЕНТ, сдаваемого по завершению 1 (первого) учебного года, подлежат отчислению из ОВПО.</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науки и высшего образования РК от 26.01.2023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56" w:id="89"/>
    <w:p>
      <w:pPr>
        <w:spacing w:after="0"/>
        <w:ind w:left="0"/>
        <w:jc w:val="both"/>
      </w:pPr>
      <w:r>
        <w:rPr>
          <w:rFonts w:ascii="Times New Roman"/>
          <w:b w:val="false"/>
          <w:i w:val="false"/>
          <w:color w:val="000000"/>
          <w:sz w:val="28"/>
        </w:rPr>
        <w:t>
      35. Обладатели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bookmarkEnd w:id="89"/>
    <w:p>
      <w:pPr>
        <w:spacing w:after="0"/>
        <w:ind w:left="0"/>
        <w:jc w:val="both"/>
      </w:pPr>
      <w:r>
        <w:rPr>
          <w:rFonts w:ascii="Times New Roman"/>
          <w:b w:val="false"/>
          <w:i w:val="false"/>
          <w:color w:val="000000"/>
          <w:sz w:val="28"/>
        </w:rPr>
        <w:t>
      Обладатели образовательного гранта высшего образования по группам образовательных программ, требующих творческой подготовки зачисляются в ОВПО, в которых они сдавали творческие экзамены.</w:t>
      </w:r>
    </w:p>
    <w:p>
      <w:pPr>
        <w:spacing w:after="0"/>
        <w:ind w:left="0"/>
        <w:jc w:val="both"/>
      </w:pPr>
      <w:r>
        <w:rPr>
          <w:rFonts w:ascii="Times New Roman"/>
          <w:b w:val="false"/>
          <w:i w:val="false"/>
          <w:color w:val="000000"/>
          <w:sz w:val="28"/>
        </w:rPr>
        <w:t xml:space="preserve">
      Граждане Республики Казахстан, поступающие на основе государственного гранта, заключают договор об отработке не менее 3 (трех) лет в порядке, установленном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науки и высшего образования Республики Казахстан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по отработке гражданами Республики Казахстан, обучавшимися на основе государственного образовательного заказа" (зарегистрирован в Реестре государственной регистрации нормативных правовых актов под № 33291)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науки и высшего образования Республики Казахстан от 25 августа 2023 года № 443 "Об утверждении Правил присуждения образовательного гранта для оплаты высшего или послевузовского образования с присуждением степени "бакалавр" или "магистр" (зарегистрирован в Реестре государственной регистрации нормативных правовых актов под № 33345).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66" w:id="90"/>
    <w:p>
      <w:pPr>
        <w:spacing w:after="0"/>
        <w:ind w:left="0"/>
        <w:jc w:val="both"/>
      </w:pPr>
      <w:r>
        <w:rPr>
          <w:rFonts w:ascii="Times New Roman"/>
          <w:b w:val="false"/>
          <w:i w:val="false"/>
          <w:color w:val="000000"/>
          <w:sz w:val="28"/>
        </w:rPr>
        <w:t>
      36. Лица, имеющие среднее или техническое и профессиональное, послесреднее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послесреднем образовании.</w:t>
      </w:r>
    </w:p>
    <w:bookmarkEnd w:id="90"/>
    <w:bookmarkStart w:name="z367" w:id="91"/>
    <w:p>
      <w:pPr>
        <w:spacing w:after="0"/>
        <w:ind w:left="0"/>
        <w:jc w:val="both"/>
      </w:pPr>
      <w:r>
        <w:rPr>
          <w:rFonts w:ascii="Times New Roman"/>
          <w:b w:val="false"/>
          <w:i w:val="false"/>
          <w:color w:val="000000"/>
          <w:sz w:val="28"/>
        </w:rPr>
        <w:t>
      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образовании.</w:t>
      </w:r>
    </w:p>
    <w:bookmarkEnd w:id="91"/>
    <w:bookmarkStart w:name="z368" w:id="92"/>
    <w:p>
      <w:pPr>
        <w:spacing w:after="0"/>
        <w:ind w:left="0"/>
        <w:jc w:val="both"/>
      </w:pPr>
      <w:r>
        <w:rPr>
          <w:rFonts w:ascii="Times New Roman"/>
          <w:b w:val="false"/>
          <w:i w:val="false"/>
          <w:color w:val="000000"/>
          <w:sz w:val="28"/>
        </w:rPr>
        <w:t>
      После получения документа об общем среднем или техническом и профессиональном, послесреднем образовании поступающие представляют документы согласно перечню, указанных в пункте 33 настоящих Типовых правил.</w:t>
      </w:r>
    </w:p>
    <w:bookmarkEnd w:id="92"/>
    <w:bookmarkStart w:name="z369" w:id="93"/>
    <w:p>
      <w:pPr>
        <w:spacing w:after="0"/>
        <w:ind w:left="0"/>
        <w:jc w:val="both"/>
      </w:pPr>
      <w:r>
        <w:rPr>
          <w:rFonts w:ascii="Times New Roman"/>
          <w:b w:val="false"/>
          <w:i w:val="false"/>
          <w:color w:val="000000"/>
          <w:sz w:val="28"/>
        </w:rPr>
        <w:t>
      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bookmarkEnd w:id="93"/>
    <w:bookmarkStart w:name="z370" w:id="94"/>
    <w:p>
      <w:pPr>
        <w:spacing w:after="0"/>
        <w:ind w:left="0"/>
        <w:jc w:val="both"/>
      </w:pPr>
      <w:r>
        <w:rPr>
          <w:rFonts w:ascii="Times New Roman"/>
          <w:b w:val="false"/>
          <w:i w:val="false"/>
          <w:color w:val="000000"/>
          <w:sz w:val="28"/>
        </w:rPr>
        <w:t>
      К заявлению прилагаются сертификат ЕНТ, копия транскрипта, подписанного уполномоченным лицом и скрепленного печатью.</w:t>
      </w:r>
    </w:p>
    <w:bookmarkEnd w:id="94"/>
    <w:bookmarkStart w:name="z371" w:id="95"/>
    <w:p>
      <w:pPr>
        <w:spacing w:after="0"/>
        <w:ind w:left="0"/>
        <w:jc w:val="both"/>
      </w:pPr>
      <w:r>
        <w:rPr>
          <w:rFonts w:ascii="Times New Roman"/>
          <w:b w:val="false"/>
          <w:i w:val="false"/>
          <w:color w:val="000000"/>
          <w:sz w:val="28"/>
        </w:rPr>
        <w:t>
      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p>
    <w:bookmarkEnd w:id="95"/>
    <w:bookmarkStart w:name="z372" w:id="96"/>
    <w:p>
      <w:pPr>
        <w:spacing w:after="0"/>
        <w:ind w:left="0"/>
        <w:jc w:val="both"/>
      </w:pPr>
      <w:r>
        <w:rPr>
          <w:rFonts w:ascii="Times New Roman"/>
          <w:b w:val="false"/>
          <w:i w:val="false"/>
          <w:color w:val="000000"/>
          <w:sz w:val="28"/>
        </w:rPr>
        <w:t>
      38. Зачисление в ОВПО проводится раздельно по образовательным программам высшего образования и языковым отделениям.</w:t>
      </w:r>
    </w:p>
    <w:bookmarkEnd w:id="96"/>
    <w:p>
      <w:pPr>
        <w:spacing w:after="0"/>
        <w:ind w:left="0"/>
        <w:jc w:val="both"/>
      </w:pPr>
      <w:r>
        <w:rPr>
          <w:rFonts w:ascii="Times New Roman"/>
          <w:b w:val="false"/>
          <w:i w:val="false"/>
          <w:color w:val="000000"/>
          <w:sz w:val="28"/>
        </w:rPr>
        <w:t>
      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p>
      <w:pPr>
        <w:spacing w:after="0"/>
        <w:ind w:left="0"/>
        <w:jc w:val="both"/>
      </w:pPr>
      <w:r>
        <w:rPr>
          <w:rFonts w:ascii="Times New Roman"/>
          <w:b w:val="false"/>
          <w:i w:val="false"/>
          <w:color w:val="000000"/>
          <w:sz w:val="28"/>
        </w:rPr>
        <w:t>
      Зачисление по областям образования "Педагогические науки" и "Здравоохранение" проводится с учетом результатов специального экзамена.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75" w:id="97"/>
    <w:p>
      <w:pPr>
        <w:spacing w:after="0"/>
        <w:ind w:left="0"/>
        <w:jc w:val="both"/>
      </w:pPr>
      <w:r>
        <w:rPr>
          <w:rFonts w:ascii="Times New Roman"/>
          <w:b w:val="false"/>
          <w:i w:val="false"/>
          <w:color w:val="000000"/>
          <w:sz w:val="28"/>
        </w:rPr>
        <w:t>
      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bookmarkEnd w:id="97"/>
    <w:bookmarkStart w:name="z376" w:id="98"/>
    <w:p>
      <w:pPr>
        <w:spacing w:after="0"/>
        <w:ind w:left="0"/>
        <w:jc w:val="both"/>
      </w:pPr>
      <w:r>
        <w:rPr>
          <w:rFonts w:ascii="Times New Roman"/>
          <w:b w:val="false"/>
          <w:i w:val="false"/>
          <w:color w:val="000000"/>
          <w:sz w:val="28"/>
        </w:rPr>
        <w:t>
      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 справки с банка.</w:t>
      </w:r>
    </w:p>
    <w:bookmarkEnd w:id="98"/>
    <w:bookmarkStart w:name="z378" w:id="99"/>
    <w:p>
      <w:pPr>
        <w:spacing w:after="0"/>
        <w:ind w:left="0"/>
        <w:jc w:val="both"/>
      </w:pPr>
      <w:r>
        <w:rPr>
          <w:rFonts w:ascii="Times New Roman"/>
          <w:b w:val="false"/>
          <w:i w:val="false"/>
          <w:color w:val="000000"/>
          <w:sz w:val="28"/>
        </w:rPr>
        <w:t>
      40. Документы на иностранном языке предоставляются с нотариально засвидетельствованным переводом на казахский или русский язык.</w:t>
      </w:r>
    </w:p>
    <w:bookmarkEnd w:id="99"/>
    <w:p>
      <w:pPr>
        <w:spacing w:after="0"/>
        <w:ind w:left="0"/>
        <w:jc w:val="both"/>
      </w:pPr>
      <w:r>
        <w:rPr>
          <w:rFonts w:ascii="Times New Roman"/>
          <w:b w:val="false"/>
          <w:i w:val="false"/>
          <w:color w:val="000000"/>
          <w:sz w:val="28"/>
        </w:rPr>
        <w:t>
      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40 -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100"/>
    <w:p>
      <w:pPr>
        <w:spacing w:after="0"/>
        <w:ind w:left="0"/>
        <w:jc w:val="both"/>
      </w:pPr>
      <w:r>
        <w:rPr>
          <w:rFonts w:ascii="Times New Roman"/>
          <w:b w:val="false"/>
          <w:i w:val="false"/>
          <w:color w:val="000000"/>
          <w:sz w:val="28"/>
        </w:rPr>
        <w:t>
      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науки и высшего образования итоговый отчет по зачислению студентов в ОВПО.</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3459" w:id="101"/>
    <w:p>
      <w:pPr>
        <w:spacing w:after="0"/>
        <w:ind w:left="0"/>
        <w:jc w:val="left"/>
      </w:pPr>
      <w:r>
        <w:rPr>
          <w:rFonts w:ascii="Times New Roman"/>
          <w:b/>
          <w:i w:val="false"/>
          <w:color w:val="000000"/>
        </w:rPr>
        <w:t xml:space="preserve"> Перечень групп образовательных программ, по которым проводятся специальные и (или) творческие экзамены</w:t>
      </w:r>
    </w:p>
    <w:bookmarkEnd w:id="101"/>
    <w:p>
      <w:pPr>
        <w:spacing w:after="0"/>
        <w:ind w:left="0"/>
        <w:jc w:val="both"/>
      </w:pPr>
      <w:r>
        <w:rPr>
          <w:rFonts w:ascii="Times New Roman"/>
          <w:b w:val="false"/>
          <w:i w:val="false"/>
          <w:color w:val="ff0000"/>
          <w:sz w:val="28"/>
        </w:rPr>
        <w:t xml:space="preserve">
      Сноска. Приложение 1 - в редакции приказа и.о. Министра науки и высшего образования РК от 27.10.2023 </w:t>
      </w:r>
      <w:r>
        <w:rPr>
          <w:rFonts w:ascii="Times New Roman"/>
          <w:b w:val="false"/>
          <w:i w:val="false"/>
          <w:color w:val="ff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специальной подготовки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Медико-профилактическое дело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творческой подготовки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средства и медиа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3460" w:id="102"/>
    <w:p>
      <w:pPr>
        <w:spacing w:after="0"/>
        <w:ind w:left="0"/>
        <w:jc w:val="left"/>
      </w:pPr>
      <w:r>
        <w:rPr>
          <w:rFonts w:ascii="Times New Roman"/>
          <w:b/>
          <w:i w:val="false"/>
          <w:color w:val="000000"/>
        </w:rPr>
        <w:t xml:space="preserve"> Форма проведения специального и (или) творческого экзаменов</w:t>
      </w:r>
    </w:p>
    <w:bookmarkEnd w:id="102"/>
    <w:p>
      <w:pPr>
        <w:spacing w:after="0"/>
        <w:ind w:left="0"/>
        <w:jc w:val="both"/>
      </w:pPr>
      <w:r>
        <w:rPr>
          <w:rFonts w:ascii="Times New Roman"/>
          <w:b w:val="false"/>
          <w:i w:val="false"/>
          <w:color w:val="ff0000"/>
          <w:sz w:val="28"/>
        </w:rPr>
        <w:t xml:space="preserve">
      Сноска. Приложение 2 - в редакции приказа и.о. Министра науки и высшего образования РК от 27.10.2023 </w:t>
      </w:r>
      <w:r>
        <w:rPr>
          <w:rFonts w:ascii="Times New Roman"/>
          <w:b w:val="false"/>
          <w:i w:val="false"/>
          <w:color w:val="ff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специального и (или) творческого экзаменов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специальной подготовки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Медико-профилактическое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творческой подготовки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видам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игры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специализации*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общей физической подготовке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общих музыкальных способностей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(рисунок маски лица человека, сделанного из гипса)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(натюрморт)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и/или письменный экзамен по музыкально-теоретическим дисциплинам (элементарная теория музыки/ гармония/ сольфеджио/ этносольфеджио)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музыкальной литературе. Исполнение музыкальных 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 эссе/ реферат или Презентация арт-проекта*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 анализ произведении искусства и эссе по кинотеледраматургии*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истории искусства.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и коллоквиум*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собственных сочинений и коллоквиум*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Мастерство актера, сценическая речь*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Танец, вокал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Практическая работа по искусству балетмейстера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средства и медиа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 – анализ аудиовизуальной или медиа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и портфолио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2 или черчение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религии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организационно-постановочной работы</w:t>
            </w:r>
          </w:p>
        </w:tc>
      </w:tr>
    </w:tbl>
    <w:p>
      <w:pPr>
        <w:spacing w:after="0"/>
        <w:ind w:left="0"/>
        <w:jc w:val="both"/>
      </w:pPr>
      <w:r>
        <w:rPr>
          <w:rFonts w:ascii="Times New Roman"/>
          <w:b w:val="false"/>
          <w:i w:val="false"/>
          <w:color w:val="000000"/>
          <w:sz w:val="28"/>
        </w:rPr>
        <w:t>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3209" w:id="103"/>
    <w:p>
      <w:pPr>
        <w:spacing w:after="0"/>
        <w:ind w:left="0"/>
        <w:jc w:val="left"/>
      </w:pPr>
      <w:r>
        <w:rPr>
          <w:rFonts w:ascii="Times New Roman"/>
          <w:b/>
          <w:i w:val="false"/>
          <w:color w:val="000000"/>
        </w:rPr>
        <w:t xml:space="preserve"> Шкала перевода баллов SAT (ЭсЭйТи), АСТ (ЭйСиТи), IB (АйБи), A Level (Э-Левел) в баллы ЕНТ.</w:t>
      </w:r>
    </w:p>
    <w:bookmarkEnd w:id="103"/>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Министра образования и науки РК от 08.06.2020 </w:t>
      </w:r>
      <w:r>
        <w:rPr>
          <w:rFonts w:ascii="Times New Roman"/>
          <w:b w:val="false"/>
          <w:i w:val="false"/>
          <w:color w:val="ff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Шкала перевода баллов международного сертификата стандартизированного теста SAT (ЭсЭйТи) в баллы ЕНТ</w:t>
      </w:r>
    </w:p>
    <w:p>
      <w:pPr>
        <w:spacing w:after="0"/>
        <w:ind w:left="0"/>
        <w:jc w:val="both"/>
      </w:pPr>
      <w:r>
        <w:rPr>
          <w:rFonts w:ascii="Times New Roman"/>
          <w:b w:val="false"/>
          <w:i w:val="false"/>
          <w:color w:val="000000"/>
          <w:sz w:val="28"/>
        </w:rPr>
        <w:t>
      Перевод баллов SAT Reasoning (ЭсЭйТиризонинг) в баллы ЕНТ осуществляется при условии сдачи ЕНТ по предмету История Казахстана и двум профильным предметам.</w:t>
      </w:r>
    </w:p>
    <w:p>
      <w:pPr>
        <w:spacing w:after="0"/>
        <w:ind w:left="0"/>
        <w:jc w:val="both"/>
      </w:pPr>
      <w:r>
        <w:rPr>
          <w:rFonts w:ascii="Times New Roman"/>
          <w:b w:val="false"/>
          <w:i w:val="false"/>
          <w:color w:val="000000"/>
          <w:sz w:val="28"/>
        </w:rPr>
        <w:t>
      Дата сертификата SAT Reasoning (ЭсЭйТи ризонинг) для перевода в баллы сертификата ЕНТ не должна превышать пятилетнюю давность.</w:t>
      </w:r>
    </w:p>
    <w:p>
      <w:pPr>
        <w:spacing w:after="0"/>
        <w:ind w:left="0"/>
        <w:jc w:val="both"/>
      </w:pPr>
      <w:r>
        <w:rPr>
          <w:rFonts w:ascii="Times New Roman"/>
          <w:b w:val="false"/>
          <w:i w:val="false"/>
          <w:color w:val="000000"/>
          <w:sz w:val="28"/>
        </w:rPr>
        <w:t>
      Балл, набранный по секции SAT Reasoning (ЭсЭйТи ризонинг) допускается перевести на баллы сертификата ЕНТ по дисциплинам "грамотность чтения" и "математическая грамотность" (Таблица 1).</w:t>
      </w:r>
    </w:p>
    <w:bookmarkStart w:name="z3509" w:id="104"/>
    <w:p>
      <w:pPr>
        <w:spacing w:after="0"/>
        <w:ind w:left="0"/>
        <w:jc w:val="left"/>
      </w:pPr>
      <w:r>
        <w:rPr>
          <w:rFonts w:ascii="Times New Roman"/>
          <w:b/>
          <w:i w:val="false"/>
          <w:color w:val="000000"/>
        </w:rPr>
        <w:t xml:space="preserve"> Таблица 1. Шкала перевода баллов сертификата Международного стандартизированного теста SAT Reasoning (ЭсЭйТи ризонинг) в баллы ЕНТ</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SAT Reasoning (ЭсЭйТи ризонинг)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950 баллов (из 1600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(обязательные дисциплины)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1 050 баллов (из 1600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1 150 баллов (из 1600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1 250 баллов (из 1600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 10</w:t>
            </w:r>
          </w:p>
        </w:tc>
      </w:tr>
    </w:tbl>
    <w:p>
      <w:pPr>
        <w:spacing w:after="0"/>
        <w:ind w:left="0"/>
        <w:jc w:val="both"/>
      </w:pPr>
      <w:r>
        <w:rPr>
          <w:rFonts w:ascii="Times New Roman"/>
          <w:b w:val="false"/>
          <w:i w:val="false"/>
          <w:color w:val="000000"/>
          <w:sz w:val="28"/>
        </w:rPr>
        <w:t>
      Примечание: Минимальный балл SAT Reasoning (ЭсЭйТи ризонинг) для перевода в баллы сертификата ЕНТ составляет 950 из 1600. При недостаточности баллов секции SAT Reasoning (ЭсЭйТи ризонинг) баллы SAT Reasoning не переводится в баллы сертификата ЕНТ.</w:t>
      </w:r>
    </w:p>
    <w:p>
      <w:pPr>
        <w:spacing w:after="0"/>
        <w:ind w:left="0"/>
        <w:jc w:val="both"/>
      </w:pPr>
      <w:r>
        <w:rPr>
          <w:rFonts w:ascii="Times New Roman"/>
          <w:b w:val="false"/>
          <w:i w:val="false"/>
          <w:color w:val="000000"/>
          <w:sz w:val="28"/>
        </w:rPr>
        <w:t>
      Перевод баллов SAT reasoning (ЭсЭйТи ризонинг) и SAT subject (ЭсЭйТи сабджект) в баллы ЕНТ осуществляется при условии сдачи ЕНТ по предмету История Казахстана и при условии совпадения предметов SAT subject (ЭсЭйТи сабджект) к профильным предметам ЕНТ.</w:t>
      </w:r>
    </w:p>
    <w:p>
      <w:pPr>
        <w:spacing w:after="0"/>
        <w:ind w:left="0"/>
        <w:jc w:val="both"/>
      </w:pPr>
      <w:r>
        <w:rPr>
          <w:rFonts w:ascii="Times New Roman"/>
          <w:b w:val="false"/>
          <w:i w:val="false"/>
          <w:color w:val="000000"/>
          <w:sz w:val="28"/>
        </w:rPr>
        <w:t>
      Дата сертификата SAT Reasoning (ЭсЭйТи ризонинг) и SAT subject (ЭсЭйТи сабджект) для перевода в баллы сертификата ЕНТ не должна превышать пятилетнюю давность.</w:t>
      </w:r>
    </w:p>
    <w:p>
      <w:pPr>
        <w:spacing w:after="0"/>
        <w:ind w:left="0"/>
        <w:jc w:val="both"/>
      </w:pPr>
      <w:r>
        <w:rPr>
          <w:rFonts w:ascii="Times New Roman"/>
          <w:b w:val="false"/>
          <w:i w:val="false"/>
          <w:color w:val="000000"/>
          <w:sz w:val="28"/>
        </w:rPr>
        <w:t>
      Балл, набранный по секциям (ЭсЭйТи ризонинг) и SAT subject (ЭсЭйТи сабджект) допускается перевести на баллы сертификата ЕНТ согласно Шкалам перевода баллов SAT Reasoning (Таблица 1) и SAT Subject в баллы ЕНТ (Таблица 2).</w:t>
      </w:r>
    </w:p>
    <w:bookmarkStart w:name="z3510" w:id="105"/>
    <w:p>
      <w:pPr>
        <w:spacing w:after="0"/>
        <w:ind w:left="0"/>
        <w:jc w:val="left"/>
      </w:pPr>
      <w:r>
        <w:rPr>
          <w:rFonts w:ascii="Times New Roman"/>
          <w:b/>
          <w:i w:val="false"/>
          <w:color w:val="000000"/>
        </w:rPr>
        <w:t xml:space="preserve"> Таблица 2. Шкала перевода баллов сертификата международного стандартизированного теста SAT Reasoning (ЭсЭйТи ризонинг), SAT Subject (ЭсЭйТи Сабджект) в баллы ЕНТ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SAT (ЭсЭйТи)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950 баллов (из 1600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(обязательные дисциплины)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1 050 баллов (из 1600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1 150 баллов (из 1600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1 250 баллов (из 1600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subject (ЭсЭйТи сабджект)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625 баллов (из 800 баллов) по каждому из 2 профильных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профильный предмет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из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профильный предмет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из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650 (из 800 баллов) баллов по каждому из 2 профильных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профильный предмет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из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профильный предмет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из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675 баллов (из 800 баллов) по каждому из 2 профильных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профильный предмет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из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профильный предмет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из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700 (из 800 баллов) баллов по каждому из 2 профильных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профильный предмет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из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профильный предмет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из 50</w:t>
            </w:r>
          </w:p>
        </w:tc>
      </w:tr>
    </w:tbl>
    <w:p>
      <w:pPr>
        <w:spacing w:after="0"/>
        <w:ind w:left="0"/>
        <w:jc w:val="both"/>
      </w:pPr>
      <w:r>
        <w:rPr>
          <w:rFonts w:ascii="Times New Roman"/>
          <w:b w:val="false"/>
          <w:i w:val="false"/>
          <w:color w:val="000000"/>
          <w:sz w:val="28"/>
        </w:rPr>
        <w:t>
      Примечание: Перевод баллов секции SAT subject в баллы профильных предметов ЕНТ осуществляются по желанию обладателя сертификата SAT Subject и достаточности баллов по дисциплинам SAT Subject (минимальный балл 625 баллов из 800). При недостаточности баллов секции SAT reasoning, SAT subject запрещается переводить баллы сертификата SAT в баллы сертификата ЕНТ.</w:t>
      </w:r>
    </w:p>
    <w:p>
      <w:pPr>
        <w:spacing w:after="0"/>
        <w:ind w:left="0"/>
        <w:jc w:val="both"/>
      </w:pPr>
      <w:r>
        <w:rPr>
          <w:rFonts w:ascii="Times New Roman"/>
          <w:b w:val="false"/>
          <w:i w:val="false"/>
          <w:color w:val="000000"/>
          <w:sz w:val="28"/>
        </w:rPr>
        <w:t>
      Обладатель сертификата SAT имеет право не учитывать секцию SAT Subject и сдать ЕНТ по профильным предметам.</w:t>
      </w:r>
    </w:p>
    <w:p>
      <w:pPr>
        <w:spacing w:after="0"/>
        <w:ind w:left="0"/>
        <w:jc w:val="both"/>
      </w:pPr>
      <w:r>
        <w:rPr>
          <w:rFonts w:ascii="Times New Roman"/>
          <w:b w:val="false"/>
          <w:i w:val="false"/>
          <w:color w:val="000000"/>
          <w:sz w:val="28"/>
        </w:rPr>
        <w:t>
      *В случае, выбора в качестве профильных предметов ЕНТ комбинации "Английский язык - Всемирная история", можно указать только один предмет SAT Subject "World History", при обязательном наличии сертификата International English Language Tests System (Интернашнал Инглиш Лангудж Тестс Систем (IELTS (АЙЛТС), в соответствии со шкалой перевода баллов, утвержденной согласно приложению 2-1 настоящих Типовых правил.</w:t>
      </w:r>
    </w:p>
    <w:p>
      <w:pPr>
        <w:spacing w:after="0"/>
        <w:ind w:left="0"/>
        <w:jc w:val="both"/>
      </w:pPr>
      <w:r>
        <w:rPr>
          <w:rFonts w:ascii="Times New Roman"/>
          <w:b w:val="false"/>
          <w:i w:val="false"/>
          <w:color w:val="000000"/>
          <w:sz w:val="28"/>
        </w:rPr>
        <w:t>
      Шкала перевода баллов международного сертификата стандартизированного теста ACT (ЭйСйТи) в баллы ЕНТ</w:t>
      </w:r>
    </w:p>
    <w:p>
      <w:pPr>
        <w:spacing w:after="0"/>
        <w:ind w:left="0"/>
        <w:jc w:val="both"/>
      </w:pPr>
      <w:r>
        <w:rPr>
          <w:rFonts w:ascii="Times New Roman"/>
          <w:b w:val="false"/>
          <w:i w:val="false"/>
          <w:color w:val="000000"/>
          <w:sz w:val="28"/>
        </w:rPr>
        <w:t>
      Перевод баллов ACT (ЭйСйТи) в баллы ЕНТ осуществляется при условии сдачи ЕНТ по предмету "История Казахстана".</w:t>
      </w:r>
    </w:p>
    <w:p>
      <w:pPr>
        <w:spacing w:after="0"/>
        <w:ind w:left="0"/>
        <w:jc w:val="both"/>
      </w:pPr>
      <w:r>
        <w:rPr>
          <w:rFonts w:ascii="Times New Roman"/>
          <w:b w:val="false"/>
          <w:i w:val="false"/>
          <w:color w:val="000000"/>
          <w:sz w:val="28"/>
        </w:rPr>
        <w:t>
      Дата сертификата ACT (ЭйСйТи) для перевода в баллы сертификата ЕНТ не должна превышать трехлетнюю давность.</w:t>
      </w:r>
    </w:p>
    <w:p>
      <w:pPr>
        <w:spacing w:after="0"/>
        <w:ind w:left="0"/>
        <w:jc w:val="both"/>
      </w:pPr>
      <w:r>
        <w:rPr>
          <w:rFonts w:ascii="Times New Roman"/>
          <w:b w:val="false"/>
          <w:i w:val="false"/>
          <w:color w:val="000000"/>
          <w:sz w:val="28"/>
        </w:rPr>
        <w:t>
      Баллы, набранные по разделам English, Mathematics, Reading международного стандартизированного теста ACT (ЭйСйТи) допускается перевести на баллы сертификата ЕНТ по дисциплинам "грамотность чтения" и "математическая грамотность", баллы раздела Scince переводятся в баллы ЕНТ по профильным предметам, согласно установленной шкале (таблица 3).</w:t>
      </w:r>
    </w:p>
    <w:bookmarkStart w:name="z3511" w:id="106"/>
    <w:p>
      <w:pPr>
        <w:spacing w:after="0"/>
        <w:ind w:left="0"/>
        <w:jc w:val="left"/>
      </w:pPr>
      <w:r>
        <w:rPr>
          <w:rFonts w:ascii="Times New Roman"/>
          <w:b/>
          <w:i w:val="false"/>
          <w:color w:val="000000"/>
        </w:rPr>
        <w:t xml:space="preserve"> Таблица 3. Шкала перевода баллов сертификата международного стандартизированного теста ACT (ЭйСйТи) в баллы ЕНТ</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ACT(ЭйСйТи)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Mathematic</w:t>
            </w:r>
          </w:p>
          <w:p>
            <w:pPr>
              <w:spacing w:after="20"/>
              <w:ind w:left="20"/>
              <w:jc w:val="both"/>
            </w:pPr>
            <w:r>
              <w:rPr>
                <w:rFonts w:ascii="Times New Roman"/>
                <w:b w:val="false"/>
                <w:i w:val="false"/>
                <w:color w:val="000000"/>
                <w:sz w:val="20"/>
              </w:rPr>
              <w:t>Reading</w:t>
            </w:r>
          </w:p>
          <w:p>
            <w:pPr>
              <w:spacing w:after="20"/>
              <w:ind w:left="20"/>
              <w:jc w:val="both"/>
            </w:pPr>
            <w:r>
              <w:rPr>
                <w:rFonts w:ascii="Times New Roman"/>
                <w:b w:val="false"/>
                <w:i w:val="false"/>
                <w:color w:val="000000"/>
                <w:sz w:val="20"/>
              </w:rPr>
              <w:t>(Инглиш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19 баллов</w:t>
            </w:r>
          </w:p>
          <w:p>
            <w:pPr>
              <w:spacing w:after="20"/>
              <w:ind w:left="20"/>
              <w:jc w:val="both"/>
            </w:pPr>
            <w:r>
              <w:rPr>
                <w:rFonts w:ascii="Times New Roman"/>
                <w:b w:val="false"/>
                <w:i w:val="false"/>
                <w:color w:val="000000"/>
                <w:sz w:val="20"/>
              </w:rPr>
              <w:t>(из 36 баллов)</w:t>
            </w:r>
          </w:p>
          <w:p>
            <w:pPr>
              <w:spacing w:after="20"/>
              <w:ind w:left="20"/>
              <w:jc w:val="both"/>
            </w:pPr>
            <w:r>
              <w:rPr>
                <w:rFonts w:ascii="Times New Roman"/>
                <w:b w:val="false"/>
                <w:i w:val="false"/>
                <w:color w:val="000000"/>
                <w:sz w:val="20"/>
              </w:rPr>
              <w:t>по каждому разделу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Mathematic</w:t>
            </w:r>
          </w:p>
          <w:p>
            <w:pPr>
              <w:spacing w:after="20"/>
              <w:ind w:left="20"/>
              <w:jc w:val="both"/>
            </w:pPr>
            <w:r>
              <w:rPr>
                <w:rFonts w:ascii="Times New Roman"/>
                <w:b w:val="false"/>
                <w:i w:val="false"/>
                <w:color w:val="000000"/>
                <w:sz w:val="20"/>
              </w:rPr>
              <w:t>Reading</w:t>
            </w:r>
          </w:p>
          <w:p>
            <w:pPr>
              <w:spacing w:after="20"/>
              <w:ind w:left="20"/>
              <w:jc w:val="both"/>
            </w:pPr>
            <w:r>
              <w:rPr>
                <w:rFonts w:ascii="Times New Roman"/>
                <w:b w:val="false"/>
                <w:i w:val="false"/>
                <w:color w:val="000000"/>
                <w:sz w:val="20"/>
              </w:rPr>
              <w:t>(Инглиш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21 баллов</w:t>
            </w:r>
          </w:p>
          <w:p>
            <w:pPr>
              <w:spacing w:after="20"/>
              <w:ind w:left="20"/>
              <w:jc w:val="both"/>
            </w:pPr>
            <w:r>
              <w:rPr>
                <w:rFonts w:ascii="Times New Roman"/>
                <w:b w:val="false"/>
                <w:i w:val="false"/>
                <w:color w:val="000000"/>
                <w:sz w:val="20"/>
              </w:rPr>
              <w:t>(из 36 баллов)</w:t>
            </w:r>
          </w:p>
          <w:p>
            <w:pPr>
              <w:spacing w:after="20"/>
              <w:ind w:left="20"/>
              <w:jc w:val="both"/>
            </w:pPr>
            <w:r>
              <w:rPr>
                <w:rFonts w:ascii="Times New Roman"/>
                <w:b w:val="false"/>
                <w:i w:val="false"/>
                <w:color w:val="000000"/>
                <w:sz w:val="20"/>
              </w:rPr>
              <w:t>по каждому разделу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Mathematic</w:t>
            </w:r>
          </w:p>
          <w:p>
            <w:pPr>
              <w:spacing w:after="20"/>
              <w:ind w:left="20"/>
              <w:jc w:val="both"/>
            </w:pPr>
            <w:r>
              <w:rPr>
                <w:rFonts w:ascii="Times New Roman"/>
                <w:b w:val="false"/>
                <w:i w:val="false"/>
                <w:color w:val="000000"/>
                <w:sz w:val="20"/>
              </w:rPr>
              <w:t>Reading</w:t>
            </w:r>
          </w:p>
          <w:p>
            <w:pPr>
              <w:spacing w:after="20"/>
              <w:ind w:left="20"/>
              <w:jc w:val="both"/>
            </w:pPr>
            <w:r>
              <w:rPr>
                <w:rFonts w:ascii="Times New Roman"/>
                <w:b w:val="false"/>
                <w:i w:val="false"/>
                <w:color w:val="000000"/>
                <w:sz w:val="20"/>
              </w:rPr>
              <w:t>(Инглиш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23 баллов</w:t>
            </w:r>
          </w:p>
          <w:p>
            <w:pPr>
              <w:spacing w:after="20"/>
              <w:ind w:left="20"/>
              <w:jc w:val="both"/>
            </w:pPr>
            <w:r>
              <w:rPr>
                <w:rFonts w:ascii="Times New Roman"/>
                <w:b w:val="false"/>
                <w:i w:val="false"/>
                <w:color w:val="000000"/>
                <w:sz w:val="20"/>
              </w:rPr>
              <w:t>(из 36 баллов)</w:t>
            </w:r>
          </w:p>
          <w:p>
            <w:pPr>
              <w:spacing w:after="20"/>
              <w:ind w:left="20"/>
              <w:jc w:val="both"/>
            </w:pPr>
            <w:r>
              <w:rPr>
                <w:rFonts w:ascii="Times New Roman"/>
                <w:b w:val="false"/>
                <w:i w:val="false"/>
                <w:color w:val="000000"/>
                <w:sz w:val="20"/>
              </w:rPr>
              <w:t>по каждому разделу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Mathematic</w:t>
            </w:r>
          </w:p>
          <w:p>
            <w:pPr>
              <w:spacing w:after="20"/>
              <w:ind w:left="20"/>
              <w:jc w:val="both"/>
            </w:pPr>
            <w:r>
              <w:rPr>
                <w:rFonts w:ascii="Times New Roman"/>
                <w:b w:val="false"/>
                <w:i w:val="false"/>
                <w:color w:val="000000"/>
                <w:sz w:val="20"/>
              </w:rPr>
              <w:t>Reading</w:t>
            </w:r>
          </w:p>
          <w:p>
            <w:pPr>
              <w:spacing w:after="20"/>
              <w:ind w:left="20"/>
              <w:jc w:val="both"/>
            </w:pPr>
            <w:r>
              <w:rPr>
                <w:rFonts w:ascii="Times New Roman"/>
                <w:b w:val="false"/>
                <w:i w:val="false"/>
                <w:color w:val="000000"/>
                <w:sz w:val="20"/>
              </w:rPr>
              <w:t>(Инглиш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26 баллов</w:t>
            </w:r>
          </w:p>
          <w:p>
            <w:pPr>
              <w:spacing w:after="20"/>
              <w:ind w:left="20"/>
              <w:jc w:val="both"/>
            </w:pPr>
            <w:r>
              <w:rPr>
                <w:rFonts w:ascii="Times New Roman"/>
                <w:b w:val="false"/>
                <w:i w:val="false"/>
                <w:color w:val="000000"/>
                <w:sz w:val="20"/>
              </w:rPr>
              <w:t>(из 36 баллов)</w:t>
            </w:r>
          </w:p>
          <w:p>
            <w:pPr>
              <w:spacing w:after="20"/>
              <w:ind w:left="20"/>
              <w:jc w:val="both"/>
            </w:pPr>
            <w:r>
              <w:rPr>
                <w:rFonts w:ascii="Times New Roman"/>
                <w:b w:val="false"/>
                <w:i w:val="false"/>
                <w:color w:val="000000"/>
                <w:sz w:val="20"/>
              </w:rPr>
              <w:t>по каждому разделу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грамотность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19 баллов*</w:t>
            </w:r>
          </w:p>
          <w:p>
            <w:pPr>
              <w:spacing w:after="20"/>
              <w:ind w:left="20"/>
              <w:jc w:val="both"/>
            </w:pPr>
            <w:r>
              <w:rPr>
                <w:rFonts w:ascii="Times New Roman"/>
                <w:b w:val="false"/>
                <w:i w:val="false"/>
                <w:color w:val="000000"/>
                <w:sz w:val="20"/>
              </w:rPr>
              <w:t>(из 36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профильных предмета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из 50</w:t>
            </w:r>
          </w:p>
          <w:p>
            <w:pPr>
              <w:spacing w:after="20"/>
              <w:ind w:left="20"/>
              <w:jc w:val="both"/>
            </w:pPr>
            <w:r>
              <w:rPr>
                <w:rFonts w:ascii="Times New Roman"/>
                <w:b w:val="false"/>
                <w:i w:val="false"/>
                <w:color w:val="000000"/>
                <w:sz w:val="20"/>
              </w:rPr>
              <w:t>44 из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(Саинз)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21 баллов*</w:t>
            </w:r>
          </w:p>
          <w:p>
            <w:pPr>
              <w:spacing w:after="20"/>
              <w:ind w:left="20"/>
              <w:jc w:val="both"/>
            </w:pPr>
            <w:r>
              <w:rPr>
                <w:rFonts w:ascii="Times New Roman"/>
                <w:b w:val="false"/>
                <w:i w:val="false"/>
                <w:color w:val="000000"/>
                <w:sz w:val="20"/>
              </w:rPr>
              <w:t>(из 36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профильных предмета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из 50</w:t>
            </w:r>
          </w:p>
          <w:p>
            <w:pPr>
              <w:spacing w:after="20"/>
              <w:ind w:left="20"/>
              <w:jc w:val="both"/>
            </w:pPr>
            <w:r>
              <w:rPr>
                <w:rFonts w:ascii="Times New Roman"/>
                <w:b w:val="false"/>
                <w:i w:val="false"/>
                <w:color w:val="000000"/>
                <w:sz w:val="20"/>
              </w:rPr>
              <w:t>46 из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(Саинз)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23 баллов*</w:t>
            </w:r>
          </w:p>
          <w:p>
            <w:pPr>
              <w:spacing w:after="20"/>
              <w:ind w:left="20"/>
              <w:jc w:val="both"/>
            </w:pPr>
            <w:r>
              <w:rPr>
                <w:rFonts w:ascii="Times New Roman"/>
                <w:b w:val="false"/>
                <w:i w:val="false"/>
                <w:color w:val="000000"/>
                <w:sz w:val="20"/>
              </w:rPr>
              <w:t>(из 36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профильных предмета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из 50</w:t>
            </w:r>
          </w:p>
          <w:p>
            <w:pPr>
              <w:spacing w:after="20"/>
              <w:ind w:left="20"/>
              <w:jc w:val="both"/>
            </w:pPr>
            <w:r>
              <w:rPr>
                <w:rFonts w:ascii="Times New Roman"/>
                <w:b w:val="false"/>
                <w:i w:val="false"/>
                <w:color w:val="000000"/>
                <w:sz w:val="20"/>
              </w:rPr>
              <w:t>48 из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(Саинз)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26 баллов*</w:t>
            </w:r>
          </w:p>
          <w:p>
            <w:pPr>
              <w:spacing w:after="20"/>
              <w:ind w:left="20"/>
              <w:jc w:val="both"/>
            </w:pPr>
            <w:r>
              <w:rPr>
                <w:rFonts w:ascii="Times New Roman"/>
                <w:b w:val="false"/>
                <w:i w:val="false"/>
                <w:color w:val="000000"/>
                <w:sz w:val="20"/>
              </w:rPr>
              <w:t>(из 36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профильных предмета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из 50</w:t>
            </w:r>
          </w:p>
          <w:p>
            <w:pPr>
              <w:spacing w:after="20"/>
              <w:ind w:left="20"/>
              <w:jc w:val="both"/>
            </w:pPr>
            <w:r>
              <w:rPr>
                <w:rFonts w:ascii="Times New Roman"/>
                <w:b w:val="false"/>
                <w:i w:val="false"/>
                <w:color w:val="000000"/>
                <w:sz w:val="20"/>
              </w:rPr>
              <w:t>50 из 50</w:t>
            </w:r>
          </w:p>
        </w:tc>
      </w:tr>
    </w:tbl>
    <w:p>
      <w:pPr>
        <w:spacing w:after="0"/>
        <w:ind w:left="0"/>
        <w:jc w:val="both"/>
      </w:pPr>
      <w:r>
        <w:rPr>
          <w:rFonts w:ascii="Times New Roman"/>
          <w:b w:val="false"/>
          <w:i w:val="false"/>
          <w:color w:val="000000"/>
          <w:sz w:val="28"/>
        </w:rPr>
        <w:t>
      Примечание: Минимальный балл любого из разделов сертификата ACT для перевода в баллы сертификата ЕНТ составляет 19 из 36 баллов. При недостаточности баллов любого из разделов сертификата ACT запрещается переводить баллы сертификата ACT в баллы сертификата ЕНТ.</w:t>
      </w:r>
    </w:p>
    <w:p>
      <w:pPr>
        <w:spacing w:after="0"/>
        <w:ind w:left="0"/>
        <w:jc w:val="both"/>
      </w:pPr>
      <w:r>
        <w:rPr>
          <w:rFonts w:ascii="Times New Roman"/>
          <w:b w:val="false"/>
          <w:i w:val="false"/>
          <w:color w:val="000000"/>
          <w:sz w:val="28"/>
        </w:rPr>
        <w:t>
      Допускается перевод баллов раздела ACT Science в такие профильные предметы ЕНТ, как биология, география, химия, физика.</w:t>
      </w:r>
    </w:p>
    <w:p>
      <w:pPr>
        <w:spacing w:after="0"/>
        <w:ind w:left="0"/>
        <w:jc w:val="both"/>
      </w:pPr>
      <w:r>
        <w:rPr>
          <w:rFonts w:ascii="Times New Roman"/>
          <w:b w:val="false"/>
          <w:i w:val="false"/>
          <w:color w:val="000000"/>
          <w:sz w:val="28"/>
        </w:rPr>
        <w:t>
      Шкала перевода баллов сертификата/диплома международной программы IB (International Baccalaureate) (АйБи) в баллы сертификата ЕНТ</w:t>
      </w:r>
    </w:p>
    <w:p>
      <w:pPr>
        <w:spacing w:after="0"/>
        <w:ind w:left="0"/>
        <w:jc w:val="both"/>
      </w:pPr>
      <w:r>
        <w:rPr>
          <w:rFonts w:ascii="Times New Roman"/>
          <w:b w:val="false"/>
          <w:i w:val="false"/>
          <w:color w:val="000000"/>
          <w:sz w:val="28"/>
        </w:rPr>
        <w:t>
      Шкала перевода баллов сертификата или диплома IB в баллы ЕНТ указана в таблице 4.</w:t>
      </w:r>
    </w:p>
    <w:bookmarkStart w:name="z3512" w:id="107"/>
    <w:p>
      <w:pPr>
        <w:spacing w:after="0"/>
        <w:ind w:left="0"/>
        <w:jc w:val="left"/>
      </w:pPr>
      <w:r>
        <w:rPr>
          <w:rFonts w:ascii="Times New Roman"/>
          <w:b/>
          <w:i w:val="false"/>
          <w:color w:val="000000"/>
        </w:rPr>
        <w:t xml:space="preserve"> Таблица 4. Шкала перевода баллов сертификата или диплома IB (АйБи) в баллы ЕНТ</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сертификата/диплома IB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IB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Математика/математика (математическая грамотность)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Примечание: Перевод баллов IB (АйБи) в баллы ЕНТ осуществляется при условии сдачи ЕНТ по предметам История Казахстана и Грамотности чтения и баллы IB (АйБи) переводятся в баллы ЕНТ при условии совпадения профильных предметов.</w:t>
      </w:r>
    </w:p>
    <w:p>
      <w:pPr>
        <w:spacing w:after="0"/>
        <w:ind w:left="0"/>
        <w:jc w:val="both"/>
      </w:pPr>
      <w:r>
        <w:rPr>
          <w:rFonts w:ascii="Times New Roman"/>
          <w:b w:val="false"/>
          <w:i w:val="false"/>
          <w:color w:val="000000"/>
          <w:sz w:val="28"/>
        </w:rPr>
        <w:t>
      Шкала перевода баллов программы международного бакалавриата A Level (Э-Левел) в баллы ЕНТ</w:t>
      </w:r>
    </w:p>
    <w:p>
      <w:pPr>
        <w:spacing w:after="0"/>
        <w:ind w:left="0"/>
        <w:jc w:val="both"/>
      </w:pPr>
      <w:r>
        <w:rPr>
          <w:rFonts w:ascii="Times New Roman"/>
          <w:b w:val="false"/>
          <w:i w:val="false"/>
          <w:color w:val="000000"/>
          <w:sz w:val="28"/>
        </w:rPr>
        <w:t>
      Для получения сертификата ЕНТ все обладатели сертификата или диплома программы международного бакалавриата A Level (Э-Левел), желающие осуществить перевод баллов, обязаны сдать ЕНТ по предметам История Казахстана и Грамотности чтения и при условии совпадения профильных предметов.</w:t>
      </w:r>
    </w:p>
    <w:p>
      <w:pPr>
        <w:spacing w:after="0"/>
        <w:ind w:left="0"/>
        <w:jc w:val="both"/>
      </w:pPr>
      <w:r>
        <w:rPr>
          <w:rFonts w:ascii="Times New Roman"/>
          <w:b w:val="false"/>
          <w:i w:val="false"/>
          <w:color w:val="000000"/>
          <w:sz w:val="28"/>
        </w:rPr>
        <w:t>
      Шкала перевода баллов программы международного бакалавриата A Level (Э-Левел) в баллы ЕНТ указана в таблице 5.</w:t>
      </w:r>
    </w:p>
    <w:bookmarkStart w:name="z3513" w:id="108"/>
    <w:p>
      <w:pPr>
        <w:spacing w:after="0"/>
        <w:ind w:left="0"/>
        <w:jc w:val="left"/>
      </w:pPr>
      <w:r>
        <w:rPr>
          <w:rFonts w:ascii="Times New Roman"/>
          <w:b/>
          <w:i w:val="false"/>
          <w:color w:val="000000"/>
        </w:rPr>
        <w:t xml:space="preserve"> Таблица 5. Шкала перевода баллов программы международного бакалавриата A Level (Э-Левел) в баллы ЕНТ</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 оценки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Level (Э-Левел)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Математика/математика (математическая грамотность)</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Примечание: Конвертация международных стандартизированных тестов SAT (ЭсЭйТи), АСТ (ЭйСиТи), IB (АйБи), A Level (Э-Левел) в баллы ЕНТ по отдельным предметам не производится.</w:t>
      </w:r>
    </w:p>
    <w:bookmarkStart w:name="z3514" w:id="109"/>
    <w:p>
      <w:pPr>
        <w:spacing w:after="0"/>
        <w:ind w:left="0"/>
        <w:jc w:val="left"/>
      </w:pPr>
      <w:r>
        <w:rPr>
          <w:rFonts w:ascii="Times New Roman"/>
          <w:b/>
          <w:i w:val="false"/>
          <w:color w:val="000000"/>
        </w:rPr>
        <w:t xml:space="preserve"> Шкала перевода баллов сертификата международных стандартизированных тестов IELTS (АЙЛТС) в баллы ЕНТ</w:t>
      </w:r>
      <w:r>
        <w:br/>
      </w:r>
      <w:r>
        <w:rPr>
          <w:rFonts w:ascii="Times New Roman"/>
          <w:b/>
          <w:i w:val="false"/>
          <w:color w:val="000000"/>
        </w:rPr>
        <w:t>(профильный предмет/специальная дисциплина "Иностранный язык (английский)")</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ЕНТ по профильному предмету "Иностранный язык (английский)"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ЕНТ по специальной дисциплине "Иностранный язык (английский)"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(АЙЛТС)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bookmarkStart w:name="z3515" w:id="110"/>
    <w:p>
      <w:pPr>
        <w:spacing w:after="0"/>
        <w:ind w:left="0"/>
        <w:jc w:val="left"/>
      </w:pPr>
      <w:r>
        <w:rPr>
          <w:rFonts w:ascii="Times New Roman"/>
          <w:b/>
          <w:i w:val="false"/>
          <w:color w:val="000000"/>
        </w:rPr>
        <w:t xml:space="preserve"> Шкала перевода баллов сертификата международных стандартизированных тестов TOEFL ibt (ТОЙФЛ АЙБИТИ), TOEFL itp (ТОЙФЛ АЙТИПИ) в баллы ЕНТ</w:t>
      </w:r>
      <w:r>
        <w:br/>
      </w:r>
      <w:r>
        <w:rPr>
          <w:rFonts w:ascii="Times New Roman"/>
          <w:b/>
          <w:i w:val="false"/>
          <w:color w:val="000000"/>
        </w:rPr>
        <w:t>(профильный предмет/специальная дисциплина "Иностранный язык (английский)")</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ЕНТ по профильному предмету "Иностранный язык (английский)"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ЕНТ по специальной дисциплине "Иностранный язык (английский)"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(ТОЙФЛ АЙБИТИ)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itp (ТОЙФЛ АЙТИПИ)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При отсутствии в сертификатах (дипломах), международных стандартизированных тестах SAT (ЭсЭйТи), АСТ (ЭйСиТи), IB (АйБи), A Level (Э-Левел) предмета английский язык допускается совместное использование международных сертификатов, подтверждающих владение иностранным языком (английский язык): Test of Englishas a Foreign Language Institutional Testing Programm (Тест ов Инглиш аз а Форин Лангудж Инститьюшнал Тестинг программ) (TOEFL ITP (ТОЙФЛ АЙТИПИ), Test of English as a Foreign Language Institutional Testing Programm (Тест ов Инглиш аз а Форин Лангудж Инститьюшнал Тестинг програм) Internet-based Test (Интернет бейзид тест) (TOEFL IBT (ТОЙФЛ АЙБИТИ), International English Language Tests System (Интернашнал Инглиш Лангудж Тестс Систем (IELTS (АЙЛТС), в соответсвии со шкалой перевода баллов по этим сертификатам.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3517" w:id="111"/>
    <w:p>
      <w:pPr>
        <w:spacing w:after="0"/>
        <w:ind w:left="0"/>
        <w:jc w:val="left"/>
      </w:pPr>
      <w:r>
        <w:rPr>
          <w:rFonts w:ascii="Times New Roman"/>
          <w:b/>
          <w:i w:val="false"/>
          <w:color w:val="000000"/>
        </w:rPr>
        <w:t xml:space="preserve"> Шкала перевода баллов сертификата КАЗТЕСТ в баллы ЕНТ</w:t>
      </w:r>
      <w:r>
        <w:br/>
      </w:r>
      <w:r>
        <w:rPr>
          <w:rFonts w:ascii="Times New Roman"/>
          <w:b/>
          <w:i w:val="false"/>
          <w:color w:val="000000"/>
        </w:rPr>
        <w:t>(профильный предмет/специальная дисциплина "Казахский язык")</w:t>
      </w:r>
    </w:p>
    <w:bookmarkEnd w:id="111"/>
    <w:p>
      <w:pPr>
        <w:spacing w:after="0"/>
        <w:ind w:left="0"/>
        <w:jc w:val="both"/>
      </w:pPr>
      <w:r>
        <w:rPr>
          <w:rFonts w:ascii="Times New Roman"/>
          <w:b w:val="false"/>
          <w:i w:val="false"/>
          <w:color w:val="ff0000"/>
          <w:sz w:val="28"/>
        </w:rPr>
        <w:t xml:space="preserve">
      Сноска. Правила дополнены приложением 2-2 в соответствии с приказом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ЕНТ по профильному предмету "Казахский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ЕНТ по специальной дисциплине "Казахский язык"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3519" w:id="112"/>
    <w:p>
      <w:pPr>
        <w:spacing w:after="0"/>
        <w:ind w:left="0"/>
        <w:jc w:val="left"/>
      </w:pPr>
      <w:r>
        <w:rPr>
          <w:rFonts w:ascii="Times New Roman"/>
          <w:b/>
          <w:i w:val="false"/>
          <w:color w:val="000000"/>
        </w:rPr>
        <w:t xml:space="preserve"> Шкала перевода баллов внешнего оценивания результатов обучения выпускников АОО "НИШ" в баллы сертификата ЕНТ</w:t>
      </w:r>
    </w:p>
    <w:bookmarkEnd w:id="112"/>
    <w:p>
      <w:pPr>
        <w:spacing w:after="0"/>
        <w:ind w:left="0"/>
        <w:jc w:val="both"/>
      </w:pPr>
      <w:r>
        <w:rPr>
          <w:rFonts w:ascii="Times New Roman"/>
          <w:b w:val="false"/>
          <w:i w:val="false"/>
          <w:color w:val="ff0000"/>
          <w:sz w:val="28"/>
        </w:rPr>
        <w:t xml:space="preserve">
      Сноска. Правила дополнены приложением 2-3 в соответствии с приказом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выпускников АОО "НИШ"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(грамотность чтения)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(профильный предмет)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(грамотность чтения)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(профильный предмет)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(Математическая грамотность)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(профильный предмет)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*Наивысший результат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3287" w:id="11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"Прием документов и зачисление в организации высшего и (или) послевузовского</w:t>
      </w:r>
      <w:r>
        <w:br/>
      </w:r>
      <w:r>
        <w:rPr>
          <w:rFonts w:ascii="Times New Roman"/>
          <w:b/>
          <w:i w:val="false"/>
          <w:color w:val="000000"/>
        </w:rPr>
        <w:t>образования для обучения по образовательным программам высшего образования"</w:t>
      </w:r>
    </w:p>
    <w:bookmarkEnd w:id="113"/>
    <w:p>
      <w:pPr>
        <w:spacing w:after="0"/>
        <w:ind w:left="0"/>
        <w:jc w:val="both"/>
      </w:pPr>
      <w:r>
        <w:rPr>
          <w:rFonts w:ascii="Times New Roman"/>
          <w:b w:val="false"/>
          <w:i w:val="false"/>
          <w:color w:val="ff0000"/>
          <w:sz w:val="28"/>
        </w:rPr>
        <w:t xml:space="preserve">
      Сноска. Правила дополнены приложением 3 в соответствии с приказом Министра образования и науки РК от 08.06.2020 </w:t>
      </w:r>
      <w:r>
        <w:rPr>
          <w:rFonts w:ascii="Times New Roman"/>
          <w:b w:val="false"/>
          <w:i w:val="false"/>
          <w:color w:val="ff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организациями высшего и (или) послевузовского образования (ОВПО)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1) услугодателя;</w:t>
            </w:r>
          </w:p>
          <w:p>
            <w:pPr>
              <w:spacing w:after="20"/>
              <w:ind w:left="20"/>
              <w:jc w:val="both"/>
            </w:pPr>
            <w:r>
              <w:rPr>
                <w:rFonts w:ascii="Times New Roman"/>
                <w:b w:val="false"/>
                <w:i w:val="false"/>
                <w:color w:val="000000"/>
                <w:sz w:val="20"/>
              </w:rPr>
              <w:t>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услугодателю, а также при обращении на портал 1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 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 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pPr>
              <w:spacing w:after="20"/>
              <w:ind w:left="20"/>
              <w:jc w:val="both"/>
            </w:pPr>
            <w:r>
              <w:rPr>
                <w:rFonts w:ascii="Times New Roman"/>
                <w:b w:val="false"/>
                <w:i w:val="false"/>
                <w:color w:val="000000"/>
                <w:sz w:val="20"/>
              </w:rPr>
              <w:t>Портала: круглосуточно, за исключением технических перерывов в связи с проведением ремонтных работ.</w:t>
            </w:r>
          </w:p>
          <w:p>
            <w:pPr>
              <w:spacing w:after="20"/>
              <w:ind w:left="20"/>
              <w:jc w:val="both"/>
            </w:pPr>
            <w:r>
              <w:rPr>
                <w:rFonts w:ascii="Times New Roman"/>
                <w:b w:val="false"/>
                <w:i w:val="false"/>
                <w:color w:val="000000"/>
                <w:sz w:val="20"/>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Министерства: www.edu.gov.kz;</w:t>
            </w:r>
          </w:p>
          <w:p>
            <w:pPr>
              <w:spacing w:after="20"/>
              <w:ind w:left="20"/>
              <w:jc w:val="both"/>
            </w:pPr>
            <w:r>
              <w:rPr>
                <w:rFonts w:ascii="Times New Roman"/>
                <w:b w:val="false"/>
                <w:i w:val="false"/>
                <w:color w:val="000000"/>
                <w:sz w:val="20"/>
              </w:rPr>
              <w:t>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w:t>
            </w:r>
          </w:p>
          <w:p>
            <w:pPr>
              <w:spacing w:after="20"/>
              <w:ind w:left="20"/>
              <w:jc w:val="both"/>
            </w:pPr>
            <w:r>
              <w:rPr>
                <w:rFonts w:ascii="Times New Roman"/>
                <w:b w:val="false"/>
                <w:i w:val="false"/>
                <w:color w:val="000000"/>
                <w:sz w:val="20"/>
              </w:rPr>
              <w:t>1) заявление на имя руководителя ОВПО в произвольной форме;</w:t>
            </w:r>
          </w:p>
          <w:p>
            <w:pPr>
              <w:spacing w:after="20"/>
              <w:ind w:left="20"/>
              <w:jc w:val="both"/>
            </w:pPr>
            <w:r>
              <w:rPr>
                <w:rFonts w:ascii="Times New Roman"/>
                <w:b w:val="false"/>
                <w:i w:val="false"/>
                <w:color w:val="000000"/>
                <w:sz w:val="20"/>
              </w:rPr>
              <w:t>2) документ об общем среднем, техническом и профессиональном, послесреднем или высшем образовании (подлинник);</w:t>
            </w:r>
          </w:p>
          <w:p>
            <w:pPr>
              <w:spacing w:after="20"/>
              <w:ind w:left="20"/>
              <w:jc w:val="both"/>
            </w:pPr>
            <w:r>
              <w:rPr>
                <w:rFonts w:ascii="Times New Roman"/>
                <w:b w:val="false"/>
                <w:i w:val="false"/>
                <w:color w:val="000000"/>
                <w:sz w:val="20"/>
              </w:rPr>
              <w:t>3)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4) 6 фотокарточек размером 3 x 4 сантиметра;</w:t>
            </w:r>
          </w:p>
          <w:p>
            <w:pPr>
              <w:spacing w:after="20"/>
              <w:ind w:left="20"/>
              <w:jc w:val="both"/>
            </w:pPr>
            <w:r>
              <w:rPr>
                <w:rFonts w:ascii="Times New Roman"/>
                <w:b w:val="false"/>
                <w:i w:val="false"/>
                <w:color w:val="000000"/>
                <w:sz w:val="20"/>
              </w:rPr>
              <w:t>5) медицинскую справку по форме 075/у в электронном формате, утвержденную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pPr>
              <w:spacing w:after="20"/>
              <w:ind w:left="20"/>
              <w:jc w:val="both"/>
            </w:pPr>
            <w:r>
              <w:rPr>
                <w:rFonts w:ascii="Times New Roman"/>
                <w:b w:val="false"/>
                <w:i w:val="false"/>
                <w:color w:val="000000"/>
                <w:sz w:val="20"/>
              </w:rPr>
              <w:t>6) сертификат ЕНТ;</w:t>
            </w:r>
          </w:p>
          <w:p>
            <w:pPr>
              <w:spacing w:after="20"/>
              <w:ind w:left="20"/>
              <w:jc w:val="both"/>
            </w:pPr>
            <w:r>
              <w:rPr>
                <w:rFonts w:ascii="Times New Roman"/>
                <w:b w:val="false"/>
                <w:i w:val="false"/>
                <w:color w:val="000000"/>
                <w:sz w:val="20"/>
              </w:rPr>
              <w:t>7)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w:t>
            </w:r>
          </w:p>
          <w:p>
            <w:pPr>
              <w:spacing w:after="20"/>
              <w:ind w:left="20"/>
              <w:jc w:val="both"/>
            </w:pPr>
            <w:r>
              <w:rPr>
                <w:rFonts w:ascii="Times New Roman"/>
                <w:b w:val="false"/>
                <w:i w:val="false"/>
                <w:color w:val="000000"/>
                <w:sz w:val="20"/>
              </w:rPr>
              <w:t>8) электронное свидетельство о присуждении образовательного гранта.</w:t>
            </w:r>
          </w:p>
          <w:p>
            <w:pPr>
              <w:spacing w:after="20"/>
              <w:ind w:left="20"/>
              <w:jc w:val="both"/>
            </w:pPr>
            <w:r>
              <w:rPr>
                <w:rFonts w:ascii="Times New Roman"/>
                <w:b w:val="false"/>
                <w:i w:val="false"/>
                <w:color w:val="000000"/>
                <w:sz w:val="20"/>
              </w:rPr>
              <w:t>Услугополучатели – лица с инвалидностью I, II групп, являющиеся гражданами Республики Казахстан, лиц с инвалидностью с детства, детей с инвалидностью, лица, приравненных по льготам и гарантиям к участникам и лицам с инвалидностью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p>
          <w:p>
            <w:pPr>
              <w:spacing w:after="20"/>
              <w:ind w:left="20"/>
              <w:jc w:val="both"/>
            </w:pPr>
            <w:r>
              <w:rPr>
                <w:rFonts w:ascii="Times New Roman"/>
                <w:b w:val="false"/>
                <w:i w:val="false"/>
                <w:color w:val="000000"/>
                <w:sz w:val="20"/>
              </w:rPr>
              <w:t>Лица, имеющие документы о техническом и профессиональном, послесреднем образовании, подтвердившие квалификацию и имеющие стаж работы по специальности не менее одного года, дополнительно подают один из документов, предусмотренных в статье 35 Трудового кодекса Республики Казахстан.</w:t>
            </w:r>
          </w:p>
          <w:p>
            <w:pPr>
              <w:spacing w:after="20"/>
              <w:ind w:left="20"/>
              <w:jc w:val="both"/>
            </w:pPr>
            <w:r>
              <w:rPr>
                <w:rFonts w:ascii="Times New Roman"/>
                <w:b w:val="false"/>
                <w:i w:val="false"/>
                <w:color w:val="000000"/>
                <w:sz w:val="20"/>
              </w:rPr>
              <w:t>Документ, перечисленный в подпункте 2) предоставляется в подлиннике и копии, после сверки которых подлиник возвращается услугополучателю.</w:t>
            </w:r>
          </w:p>
          <w:p>
            <w:pPr>
              <w:spacing w:after="20"/>
              <w:ind w:left="20"/>
              <w:jc w:val="both"/>
            </w:pPr>
            <w:r>
              <w:rPr>
                <w:rFonts w:ascii="Times New Roman"/>
                <w:b w:val="false"/>
                <w:i w:val="false"/>
                <w:color w:val="000000"/>
                <w:sz w:val="20"/>
              </w:rPr>
              <w:t>при обращении через портал:</w:t>
            </w:r>
          </w:p>
          <w:p>
            <w:pPr>
              <w:spacing w:after="20"/>
              <w:ind w:left="20"/>
              <w:jc w:val="both"/>
            </w:pPr>
            <w:r>
              <w:rPr>
                <w:rFonts w:ascii="Times New Roman"/>
                <w:b w:val="false"/>
                <w:i w:val="false"/>
                <w:color w:val="000000"/>
                <w:sz w:val="20"/>
              </w:rPr>
              <w:t>1) заявление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электронная копия документов об общем среднем (среднем общем), техническом и профессиональном (начальном и среднем профессиональном, послесреднем) или высшем образовании (в случае отсутствия сведений в информационных системах);</w:t>
            </w:r>
          </w:p>
          <w:p>
            <w:pPr>
              <w:spacing w:after="20"/>
              <w:ind w:left="20"/>
              <w:jc w:val="both"/>
            </w:pPr>
            <w:r>
              <w:rPr>
                <w:rFonts w:ascii="Times New Roman"/>
                <w:b w:val="false"/>
                <w:i w:val="false"/>
                <w:color w:val="000000"/>
                <w:sz w:val="20"/>
              </w:rPr>
              <w:t>3) цифровое фото размером 3x4;</w:t>
            </w:r>
          </w:p>
          <w:p>
            <w:pPr>
              <w:spacing w:after="20"/>
              <w:ind w:left="20"/>
              <w:jc w:val="both"/>
            </w:pPr>
            <w:r>
              <w:rPr>
                <w:rFonts w:ascii="Times New Roman"/>
                <w:b w:val="false"/>
                <w:i w:val="false"/>
                <w:color w:val="000000"/>
                <w:sz w:val="20"/>
              </w:rPr>
              <w:t>4) медицинскую справку по форме 075/у в электронном формате, утвержденную приказом № ҚР ДСМ-175/2020).</w:t>
            </w:r>
          </w:p>
          <w:p>
            <w:pPr>
              <w:spacing w:after="20"/>
              <w:ind w:left="20"/>
              <w:jc w:val="both"/>
            </w:pPr>
            <w:r>
              <w:rPr>
                <w:rFonts w:ascii="Times New Roman"/>
                <w:b w:val="false"/>
                <w:i w:val="false"/>
                <w:color w:val="000000"/>
                <w:sz w:val="20"/>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pPr>
              <w:spacing w:after="20"/>
              <w:ind w:left="20"/>
              <w:jc w:val="both"/>
            </w:pPr>
            <w:r>
              <w:rPr>
                <w:rFonts w:ascii="Times New Roman"/>
                <w:b w:val="false"/>
                <w:i w:val="false"/>
                <w:color w:val="000000"/>
                <w:sz w:val="20"/>
              </w:rPr>
              <w:t>5) сертификат ЕНТ;</w:t>
            </w:r>
          </w:p>
          <w:p>
            <w:pPr>
              <w:spacing w:after="20"/>
              <w:ind w:left="20"/>
              <w:jc w:val="both"/>
            </w:pPr>
            <w:r>
              <w:rPr>
                <w:rFonts w:ascii="Times New Roman"/>
                <w:b w:val="false"/>
                <w:i w:val="false"/>
                <w:color w:val="000000"/>
                <w:sz w:val="20"/>
              </w:rPr>
              <w:t>6) электронное свидетельство о присуждении образовательного гранта (при наличии).</w:t>
            </w:r>
          </w:p>
          <w:p>
            <w:pPr>
              <w:spacing w:after="20"/>
              <w:ind w:left="20"/>
              <w:jc w:val="both"/>
            </w:pPr>
            <w:r>
              <w:rPr>
                <w:rFonts w:ascii="Times New Roman"/>
                <w:b w:val="false"/>
                <w:i w:val="false"/>
                <w:color w:val="000000"/>
                <w:sz w:val="20"/>
              </w:rPr>
              <w:t>Сведения о документе, удостоверяющем личность, об общем среднем (среднем общем), техническом и профессиональном (начальном и среднем профессиональном, послесреднем) образовании медицинскую справку, электронный сертификат ЕНТ и электронное свидетельство о присуждении образовательного гранта (в случае наличия в информационных системах), услугодатель получает посредством информационной системы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После получения в "личном кабинете" услугополучателем на портале уведомления о приеме документов для зачисления в ОВПО услугополучатель представляет услугодателю оригиналы документов в сроки с 20 июня по 25 августа календарного года.</w:t>
            </w:r>
          </w:p>
          <w:p>
            <w:pPr>
              <w:spacing w:after="20"/>
              <w:ind w:left="20"/>
              <w:jc w:val="both"/>
            </w:pPr>
            <w:r>
              <w:rPr>
                <w:rFonts w:ascii="Times New Roman"/>
                <w:b w:val="false"/>
                <w:i w:val="false"/>
                <w:color w:val="000000"/>
                <w:sz w:val="20"/>
              </w:rPr>
              <w:t>Для зачисления в ОВПО граждане, отслужившие срочную воинскую службу, предоставляют в приемную комиссию ОВПО следующие документы:</w:t>
            </w:r>
          </w:p>
          <w:p>
            <w:pPr>
              <w:spacing w:after="20"/>
              <w:ind w:left="20"/>
              <w:jc w:val="both"/>
            </w:pPr>
            <w:r>
              <w:rPr>
                <w:rFonts w:ascii="Times New Roman"/>
                <w:b w:val="false"/>
                <w:i w:val="false"/>
                <w:color w:val="000000"/>
                <w:sz w:val="20"/>
              </w:rPr>
              <w:t>1) Заявление на имя руководителя ОВПО в произвольной форме;</w:t>
            </w:r>
          </w:p>
          <w:p>
            <w:pPr>
              <w:spacing w:after="20"/>
              <w:ind w:left="20"/>
              <w:jc w:val="both"/>
            </w:pPr>
            <w:r>
              <w:rPr>
                <w:rFonts w:ascii="Times New Roman"/>
                <w:b w:val="false"/>
                <w:i w:val="false"/>
                <w:color w:val="000000"/>
                <w:sz w:val="20"/>
              </w:rPr>
              <w:t>2) документ об образовании (подлинник);</w:t>
            </w:r>
          </w:p>
          <w:p>
            <w:pPr>
              <w:spacing w:after="20"/>
              <w:ind w:left="20"/>
              <w:jc w:val="both"/>
            </w:pPr>
            <w:r>
              <w:rPr>
                <w:rFonts w:ascii="Times New Roman"/>
                <w:b w:val="false"/>
                <w:i w:val="false"/>
                <w:color w:val="000000"/>
                <w:sz w:val="20"/>
              </w:rPr>
              <w:t>3) документ, удостоверяющий личность (требуется для идентификации личности);</w:t>
            </w:r>
          </w:p>
          <w:p>
            <w:pPr>
              <w:spacing w:after="20"/>
              <w:ind w:left="20"/>
              <w:jc w:val="both"/>
            </w:pPr>
            <w:r>
              <w:rPr>
                <w:rFonts w:ascii="Times New Roman"/>
                <w:b w:val="false"/>
                <w:i w:val="false"/>
                <w:color w:val="000000"/>
                <w:sz w:val="20"/>
              </w:rPr>
              <w:t>4) 6 фотокарточек размером 3 x 4 сантиметра;</w:t>
            </w:r>
          </w:p>
          <w:p>
            <w:pPr>
              <w:spacing w:after="20"/>
              <w:ind w:left="20"/>
              <w:jc w:val="both"/>
            </w:pPr>
            <w:r>
              <w:rPr>
                <w:rFonts w:ascii="Times New Roman"/>
                <w:b w:val="false"/>
                <w:i w:val="false"/>
                <w:color w:val="000000"/>
                <w:sz w:val="20"/>
              </w:rPr>
              <w:t>5) медицинскую справку по форме 075/у в электронном формате, утвержденную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pPr>
              <w:spacing w:after="20"/>
              <w:ind w:left="20"/>
              <w:jc w:val="both"/>
            </w:pPr>
            <w:r>
              <w:rPr>
                <w:rFonts w:ascii="Times New Roman"/>
                <w:b w:val="false"/>
                <w:i w:val="false"/>
                <w:color w:val="000000"/>
                <w:sz w:val="20"/>
              </w:rPr>
              <w:t>6) копию военного билета;</w:t>
            </w:r>
          </w:p>
          <w:p>
            <w:pPr>
              <w:spacing w:after="20"/>
              <w:ind w:left="20"/>
              <w:jc w:val="both"/>
            </w:pPr>
            <w:r>
              <w:rPr>
                <w:rFonts w:ascii="Times New Roman"/>
                <w:b w:val="false"/>
                <w:i w:val="false"/>
                <w:color w:val="000000"/>
                <w:sz w:val="20"/>
              </w:rPr>
              <w:t>7) справку о подтверждении прохождения срочной воинской службы (полученную в ЦОНе или через информационную систему e-GOV).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отказывает в оказании государственной услуги по следующим основаниям:</w:t>
            </w:r>
          </w:p>
          <w:p>
            <w:pPr>
              <w:spacing w:after="20"/>
              <w:ind w:left="20"/>
              <w:jc w:val="both"/>
            </w:pP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услугополучателем – 15 минут;</w:t>
            </w:r>
          </w:p>
          <w:p>
            <w:pPr>
              <w:spacing w:after="20"/>
              <w:ind w:left="20"/>
              <w:jc w:val="both"/>
            </w:pPr>
            <w:r>
              <w:rPr>
                <w:rFonts w:ascii="Times New Roman"/>
                <w:b w:val="false"/>
                <w:i w:val="false"/>
                <w:color w:val="000000"/>
                <w:sz w:val="20"/>
              </w:rPr>
              <w:t>2) максимально допустимое время обслуживания услугополучателя – 15 минут (с учетом практики). Услугополучатель получает государственную услугу в электронной форме через портал при условии наличия ЭЦП.</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p>
          <w:p>
            <w:pPr>
              <w:spacing w:after="20"/>
              <w:ind w:left="20"/>
              <w:jc w:val="both"/>
            </w:pP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w:t>
            </w:r>
          </w:p>
          <w:p>
            <w:pPr>
              <w:spacing w:after="20"/>
              <w:ind w:left="20"/>
              <w:jc w:val="both"/>
            </w:pPr>
            <w:r>
              <w:rPr>
                <w:rFonts w:ascii="Times New Roman"/>
                <w:b w:val="false"/>
                <w:i w:val="false"/>
                <w:color w:val="000000"/>
                <w:sz w:val="20"/>
              </w:rPr>
              <w:t>www.edu.gov.kz и Единого контакт-центра: 8-800-080-7777, 1414.</w:t>
            </w:r>
          </w:p>
          <w:p>
            <w:pPr>
              <w:spacing w:after="20"/>
              <w:ind w:left="20"/>
              <w:jc w:val="both"/>
            </w:pPr>
            <w:r>
              <w:rPr>
                <w:rFonts w:ascii="Times New Roman"/>
                <w:b w:val="false"/>
                <w:i w:val="false"/>
                <w:color w:val="000000"/>
                <w:sz w:val="20"/>
              </w:rPr>
              <w:t>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600</w:t>
            </w:r>
          </w:p>
        </w:tc>
      </w:tr>
    </w:tbl>
    <w:bookmarkStart w:name="z133" w:id="114"/>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послевузовского образования</w:t>
      </w:r>
    </w:p>
    <w:bookmarkEnd w:id="114"/>
    <w:p>
      <w:pPr>
        <w:spacing w:after="0"/>
        <w:ind w:left="0"/>
        <w:jc w:val="both"/>
      </w:pPr>
      <w:r>
        <w:rPr>
          <w:rFonts w:ascii="Times New Roman"/>
          <w:b w:val="false"/>
          <w:i w:val="false"/>
          <w:color w:val="ff0000"/>
          <w:sz w:val="28"/>
        </w:rPr>
        <w:t xml:space="preserve">
      Сноска. Типовые правила в редакции приказа Министра образования и науки РК от 14.06.2019 </w:t>
      </w:r>
      <w:r>
        <w:rPr>
          <w:rFonts w:ascii="Times New Roman"/>
          <w:b w:val="false"/>
          <w:i w:val="false"/>
          <w:color w:val="ff0000"/>
          <w:sz w:val="28"/>
        </w:rPr>
        <w:t>№ 269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12" w:id="115"/>
    <w:p>
      <w:pPr>
        <w:spacing w:after="0"/>
        <w:ind w:left="0"/>
        <w:jc w:val="left"/>
      </w:pPr>
      <w:r>
        <w:rPr>
          <w:rFonts w:ascii="Times New Roman"/>
          <w:b/>
          <w:i w:val="false"/>
          <w:color w:val="000000"/>
        </w:rPr>
        <w:t xml:space="preserve"> Глава 1. Общие положения</w:t>
      </w:r>
    </w:p>
    <w:bookmarkEnd w:id="115"/>
    <w:bookmarkStart w:name="z1659" w:id="116"/>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5-3 Закона Республики Казахстан "Об образовании" (далее – Закон),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и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Положение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которые определяют порядок приема на обучение в организации образования, реализующие образовательные программы послевузовского образования и оказания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15" w:id="117"/>
    <w:p>
      <w:pPr>
        <w:spacing w:after="0"/>
        <w:ind w:left="0"/>
        <w:jc w:val="both"/>
      </w:pPr>
      <w:r>
        <w:rPr>
          <w:rFonts w:ascii="Times New Roman"/>
          <w:b w:val="false"/>
          <w:i w:val="false"/>
          <w:color w:val="000000"/>
          <w:sz w:val="28"/>
        </w:rPr>
        <w:t>
      2. Прием магистрантов, докторантов организаций высшего и (или) послевузовского образования (далее – ОВПО) осуществляется посредством размещения государственного образовательного заказа на подготовку кадров по научно-педагогическому и профильному направлениям, а также оплаты обучения за счет внебюджетных и собственных средств обучающегося.</w:t>
      </w:r>
    </w:p>
    <w:bookmarkEnd w:id="117"/>
    <w:p>
      <w:pPr>
        <w:spacing w:after="0"/>
        <w:ind w:left="0"/>
        <w:jc w:val="both"/>
      </w:pPr>
      <w:r>
        <w:rPr>
          <w:rFonts w:ascii="Times New Roman"/>
          <w:b w:val="false"/>
          <w:i w:val="false"/>
          <w:color w:val="000000"/>
          <w:sz w:val="28"/>
        </w:rPr>
        <w:t>
      Прием слушателей резидентуры организаций образования в области здравоохранения, ОВПО и научных организаций (далее – научные организации) осуществляется посредством размещения государственного образовательного заказа, а также оплаты обучения за счет внебюджетных и собственных средств обучающегося.</w:t>
      </w:r>
    </w:p>
    <w:p>
      <w:pPr>
        <w:spacing w:after="0"/>
        <w:ind w:left="0"/>
        <w:jc w:val="both"/>
      </w:pPr>
      <w:r>
        <w:rPr>
          <w:rFonts w:ascii="Times New Roman"/>
          <w:b w:val="false"/>
          <w:i w:val="false"/>
          <w:color w:val="000000"/>
          <w:sz w:val="28"/>
        </w:rPr>
        <w:t>
      Прием по образовательным программам непрерывного интегрированного медицинского образования осуществляется ОВПО при наличии приложений к лицензии на образовательную деятельность бакалавриата, магистратуры, резидентуры.</w:t>
      </w:r>
    </w:p>
    <w:p>
      <w:pPr>
        <w:spacing w:after="0"/>
        <w:ind w:left="0"/>
        <w:jc w:val="both"/>
      </w:pPr>
      <w:r>
        <w:rPr>
          <w:rFonts w:ascii="Times New Roman"/>
          <w:b w:val="false"/>
          <w:i w:val="false"/>
          <w:color w:val="000000"/>
          <w:sz w:val="28"/>
        </w:rPr>
        <w:t>
      При этом ОВПО не осуществляет прием в следующих случаях:</w:t>
      </w:r>
    </w:p>
    <w:bookmarkStart w:name="z3471" w:id="118"/>
    <w:p>
      <w:pPr>
        <w:spacing w:after="0"/>
        <w:ind w:left="0"/>
        <w:jc w:val="both"/>
      </w:pPr>
      <w:r>
        <w:rPr>
          <w:rFonts w:ascii="Times New Roman"/>
          <w:b w:val="false"/>
          <w:i w:val="false"/>
          <w:color w:val="000000"/>
          <w:sz w:val="28"/>
        </w:rPr>
        <w:t>
      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bookmarkEnd w:id="118"/>
    <w:bookmarkStart w:name="z3472" w:id="119"/>
    <w:p>
      <w:pPr>
        <w:spacing w:after="0"/>
        <w:ind w:left="0"/>
        <w:jc w:val="both"/>
      </w:pPr>
      <w:r>
        <w:rPr>
          <w:rFonts w:ascii="Times New Roman"/>
          <w:b w:val="false"/>
          <w:i w:val="false"/>
          <w:color w:val="000000"/>
          <w:sz w:val="28"/>
        </w:rPr>
        <w:t>
      2) отсутствия институциональной аккредитации, равно и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bookmarkEnd w:id="119"/>
    <w:bookmarkStart w:name="z3473" w:id="120"/>
    <w:p>
      <w:pPr>
        <w:spacing w:after="0"/>
        <w:ind w:left="0"/>
        <w:jc w:val="both"/>
      </w:pPr>
      <w:r>
        <w:rPr>
          <w:rFonts w:ascii="Times New Roman"/>
          <w:b w:val="false"/>
          <w:i w:val="false"/>
          <w:color w:val="000000"/>
          <w:sz w:val="28"/>
        </w:rPr>
        <w:t>
      3) при выявлении грубых нарушений по итогам государственного контроля и (или) в период судебного процесса по его результатам;</w:t>
      </w:r>
    </w:p>
    <w:bookmarkEnd w:id="120"/>
    <w:bookmarkStart w:name="z3474" w:id="121"/>
    <w:p>
      <w:pPr>
        <w:spacing w:after="0"/>
        <w:ind w:left="0"/>
        <w:jc w:val="both"/>
      </w:pPr>
      <w:r>
        <w:rPr>
          <w:rFonts w:ascii="Times New Roman"/>
          <w:b w:val="false"/>
          <w:i w:val="false"/>
          <w:color w:val="000000"/>
          <w:sz w:val="28"/>
        </w:rPr>
        <w:t xml:space="preserve">
      4) отсутствия или исключения образовательной программы из Реестра образовательных программ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под № 30139).</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17" w:id="122"/>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образовательные программы послевузовского образования</w:t>
      </w:r>
    </w:p>
    <w:bookmarkEnd w:id="122"/>
    <w:bookmarkStart w:name="z718" w:id="123"/>
    <w:p>
      <w:pPr>
        <w:spacing w:after="0"/>
        <w:ind w:left="0"/>
        <w:jc w:val="both"/>
      </w:pPr>
      <w:r>
        <w:rPr>
          <w:rFonts w:ascii="Times New Roman"/>
          <w:b w:val="false"/>
          <w:i w:val="false"/>
          <w:color w:val="000000"/>
          <w:sz w:val="28"/>
        </w:rPr>
        <w:t>
      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комплексного тестирования (далее-КТ) или вступительных экзаменов.</w:t>
      </w:r>
    </w:p>
    <w:bookmarkEnd w:id="123"/>
    <w:bookmarkStart w:name="z3275" w:id="124"/>
    <w:p>
      <w:pPr>
        <w:spacing w:after="0"/>
        <w:ind w:left="0"/>
        <w:jc w:val="both"/>
      </w:pPr>
      <w:r>
        <w:rPr>
          <w:rFonts w:ascii="Times New Roman"/>
          <w:b w:val="false"/>
          <w:i w:val="false"/>
          <w:color w:val="000000"/>
          <w:sz w:val="28"/>
        </w:rPr>
        <w:t>
      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bookmarkEnd w:id="124"/>
    <w:bookmarkStart w:name="z3276" w:id="125"/>
    <w:p>
      <w:pPr>
        <w:spacing w:after="0"/>
        <w:ind w:left="0"/>
        <w:jc w:val="both"/>
      </w:pPr>
      <w:r>
        <w:rPr>
          <w:rFonts w:ascii="Times New Roman"/>
          <w:b w:val="false"/>
          <w:i w:val="false"/>
          <w:color w:val="000000"/>
          <w:sz w:val="28"/>
        </w:rPr>
        <w:t>
      Прием лиц, отслуживших срочную воинскую службу, в профильную магистратуру на платной основе в течение трех лет после прохождения срочной воинской службы осуществляется без вступительных экзаменов, по результатам собеседования, проводимого приемными комиссиями ОВПО в течение календарного года. При этом зачисление граждан, отслуживших срочную воинскую службу, осуществляется в соответствии с академическим календарем за 5 (пять) дней до начала следующего академического периода.</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науки и высшего образования РК от 26.01.2023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20" w:id="126"/>
    <w:p>
      <w:pPr>
        <w:spacing w:after="0"/>
        <w:ind w:left="0"/>
        <w:jc w:val="both"/>
      </w:pPr>
      <w:r>
        <w:rPr>
          <w:rFonts w:ascii="Times New Roman"/>
          <w:b w:val="false"/>
          <w:i w:val="false"/>
          <w:color w:val="000000"/>
          <w:sz w:val="28"/>
        </w:rPr>
        <w:t>
      4. Прием иностранных граждан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bookmarkEnd w:id="126"/>
    <w:bookmarkStart w:name="z721" w:id="127"/>
    <w:p>
      <w:pPr>
        <w:spacing w:after="0"/>
        <w:ind w:left="0"/>
        <w:jc w:val="both"/>
      </w:pPr>
      <w:r>
        <w:rPr>
          <w:rFonts w:ascii="Times New Roman"/>
          <w:b w:val="false"/>
          <w:i w:val="false"/>
          <w:color w:val="000000"/>
          <w:sz w:val="28"/>
        </w:rPr>
        <w:t>
      5. Документы об образовании, выданные зарубежными организациями образования, признаются в установленном законодательством порядке.</w:t>
      </w:r>
    </w:p>
    <w:bookmarkEnd w:id="127"/>
    <w:p>
      <w:pPr>
        <w:spacing w:after="0"/>
        <w:ind w:left="0"/>
        <w:jc w:val="both"/>
      </w:pPr>
      <w:r>
        <w:rPr>
          <w:rFonts w:ascii="Times New Roman"/>
          <w:b w:val="false"/>
          <w:i w:val="false"/>
          <w:color w:val="000000"/>
          <w:sz w:val="28"/>
        </w:rPr>
        <w:t>
      Документы на иностранном языке предоставляются с нотариально засвидетельствованным переводом на казахский или русский язык.</w:t>
      </w:r>
    </w:p>
    <w:p>
      <w:pPr>
        <w:spacing w:after="0"/>
        <w:ind w:left="0"/>
        <w:jc w:val="both"/>
      </w:pPr>
      <w:r>
        <w:rPr>
          <w:rFonts w:ascii="Times New Roman"/>
          <w:b w:val="false"/>
          <w:i w:val="false"/>
          <w:color w:val="000000"/>
          <w:sz w:val="28"/>
        </w:rPr>
        <w:t>
      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0" w:id="128"/>
    <w:p>
      <w:pPr>
        <w:spacing w:after="0"/>
        <w:ind w:left="0"/>
        <w:jc w:val="both"/>
      </w:pPr>
      <w:r>
        <w:rPr>
          <w:rFonts w:ascii="Times New Roman"/>
          <w:b w:val="false"/>
          <w:i w:val="false"/>
          <w:color w:val="000000"/>
          <w:sz w:val="28"/>
        </w:rPr>
        <w:t>
      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bookmarkEnd w:id="128"/>
    <w:bookmarkStart w:name="z1661" w:id="129"/>
    <w:p>
      <w:pPr>
        <w:spacing w:after="0"/>
        <w:ind w:left="0"/>
        <w:jc w:val="both"/>
      </w:pPr>
      <w:r>
        <w:rPr>
          <w:rFonts w:ascii="Times New Roman"/>
          <w:b w:val="false"/>
          <w:i w:val="false"/>
          <w:color w:val="000000"/>
          <w:sz w:val="28"/>
        </w:rPr>
        <w:t>
      Состав и функции приемной комиссии утверждается приказом руководителя ОВПО или научной организации или лицом, исполняющим его обязанности.</w:t>
      </w:r>
    </w:p>
    <w:bookmarkEnd w:id="129"/>
    <w:bookmarkStart w:name="z1662" w:id="130"/>
    <w:p>
      <w:pPr>
        <w:spacing w:after="0"/>
        <w:ind w:left="0"/>
        <w:jc w:val="both"/>
      </w:pPr>
      <w:r>
        <w:rPr>
          <w:rFonts w:ascii="Times New Roman"/>
          <w:b w:val="false"/>
          <w:i w:val="false"/>
          <w:color w:val="000000"/>
          <w:sz w:val="28"/>
        </w:rPr>
        <w:t>
      Для поступающих в докторантуру и резидентуру приемная комиссия осуществляет:</w:t>
      </w:r>
    </w:p>
    <w:bookmarkEnd w:id="130"/>
    <w:bookmarkStart w:name="z1663" w:id="131"/>
    <w:p>
      <w:pPr>
        <w:spacing w:after="0"/>
        <w:ind w:left="0"/>
        <w:jc w:val="both"/>
      </w:pPr>
      <w:r>
        <w:rPr>
          <w:rFonts w:ascii="Times New Roman"/>
          <w:b w:val="false"/>
          <w:i w:val="false"/>
          <w:color w:val="000000"/>
          <w:sz w:val="28"/>
        </w:rPr>
        <w:t>
      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bookmarkEnd w:id="131"/>
    <w:bookmarkStart w:name="z1664" w:id="132"/>
    <w:p>
      <w:pPr>
        <w:spacing w:after="0"/>
        <w:ind w:left="0"/>
        <w:jc w:val="both"/>
      </w:pPr>
      <w:r>
        <w:rPr>
          <w:rFonts w:ascii="Times New Roman"/>
          <w:b w:val="false"/>
          <w:i w:val="false"/>
          <w:color w:val="000000"/>
          <w:sz w:val="28"/>
        </w:rPr>
        <w:t>
      2) организацию приема и проверки документов поступающих;</w:t>
      </w:r>
    </w:p>
    <w:bookmarkEnd w:id="132"/>
    <w:bookmarkStart w:name="z1665" w:id="133"/>
    <w:p>
      <w:pPr>
        <w:spacing w:after="0"/>
        <w:ind w:left="0"/>
        <w:jc w:val="both"/>
      </w:pPr>
      <w:r>
        <w:rPr>
          <w:rFonts w:ascii="Times New Roman"/>
          <w:b w:val="false"/>
          <w:i w:val="false"/>
          <w:color w:val="000000"/>
          <w:sz w:val="28"/>
        </w:rPr>
        <w:t>
      3) организацию проведения вступительного экзамена по группам образовательных программ.</w:t>
      </w:r>
    </w:p>
    <w:bookmarkEnd w:id="133"/>
    <w:bookmarkStart w:name="z1666" w:id="134"/>
    <w:p>
      <w:pPr>
        <w:spacing w:after="0"/>
        <w:ind w:left="0"/>
        <w:jc w:val="both"/>
      </w:pPr>
      <w:r>
        <w:rPr>
          <w:rFonts w:ascii="Times New Roman"/>
          <w:b w:val="false"/>
          <w:i w:val="false"/>
          <w:color w:val="000000"/>
          <w:sz w:val="28"/>
        </w:rPr>
        <w:t>
      Для поступающих в магистратуру приемная комиссия осуществляет:</w:t>
      </w:r>
    </w:p>
    <w:bookmarkEnd w:id="134"/>
    <w:bookmarkStart w:name="z1667" w:id="135"/>
    <w:p>
      <w:pPr>
        <w:spacing w:after="0"/>
        <w:ind w:left="0"/>
        <w:jc w:val="both"/>
      </w:pPr>
      <w:r>
        <w:rPr>
          <w:rFonts w:ascii="Times New Roman"/>
          <w:b w:val="false"/>
          <w:i w:val="false"/>
          <w:color w:val="000000"/>
          <w:sz w:val="28"/>
        </w:rPr>
        <w:t>
      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bookmarkEnd w:id="135"/>
    <w:bookmarkStart w:name="z1668" w:id="136"/>
    <w:p>
      <w:pPr>
        <w:spacing w:after="0"/>
        <w:ind w:left="0"/>
        <w:jc w:val="both"/>
      </w:pPr>
      <w:r>
        <w:rPr>
          <w:rFonts w:ascii="Times New Roman"/>
          <w:b w:val="false"/>
          <w:i w:val="false"/>
          <w:color w:val="000000"/>
          <w:sz w:val="28"/>
        </w:rPr>
        <w:t>
      2) организацию проведения вступительного экзамена по арабскому языку и (или) творческого экзамена по группам образовательных программ.</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29" w:id="137"/>
    <w:p>
      <w:pPr>
        <w:spacing w:after="0"/>
        <w:ind w:left="0"/>
        <w:jc w:val="both"/>
      </w:pPr>
      <w:r>
        <w:rPr>
          <w:rFonts w:ascii="Times New Roman"/>
          <w:b w:val="false"/>
          <w:i w:val="false"/>
          <w:color w:val="000000"/>
          <w:sz w:val="28"/>
        </w:rPr>
        <w:t>
      7. Прием заявлений поступающих в магистратуру в ОВПО проводится приемными комиссиями ОВПО и (или) через информационную систему НЦТ в следующие сроки:</w:t>
      </w:r>
    </w:p>
    <w:bookmarkEnd w:id="137"/>
    <w:bookmarkStart w:name="z3521" w:id="138"/>
    <w:p>
      <w:pPr>
        <w:spacing w:after="0"/>
        <w:ind w:left="0"/>
        <w:jc w:val="both"/>
      </w:pPr>
      <w:r>
        <w:rPr>
          <w:rFonts w:ascii="Times New Roman"/>
          <w:b w:val="false"/>
          <w:i w:val="false"/>
          <w:color w:val="000000"/>
          <w:sz w:val="28"/>
        </w:rPr>
        <w:t>
      1) с 1 июня по 8 июля календарного года;</w:t>
      </w:r>
    </w:p>
    <w:bookmarkEnd w:id="138"/>
    <w:bookmarkStart w:name="z3522" w:id="139"/>
    <w:p>
      <w:pPr>
        <w:spacing w:after="0"/>
        <w:ind w:left="0"/>
        <w:jc w:val="both"/>
      </w:pPr>
      <w:r>
        <w:rPr>
          <w:rFonts w:ascii="Times New Roman"/>
          <w:b w:val="false"/>
          <w:i w:val="false"/>
          <w:color w:val="000000"/>
          <w:sz w:val="28"/>
        </w:rPr>
        <w:t>
      2) с 28 октября по 10 ноября календарного года.</w:t>
      </w:r>
    </w:p>
    <w:bookmarkEnd w:id="139"/>
    <w:bookmarkStart w:name="z3523" w:id="140"/>
    <w:p>
      <w:pPr>
        <w:spacing w:after="0"/>
        <w:ind w:left="0"/>
        <w:jc w:val="both"/>
      </w:pPr>
      <w:r>
        <w:rPr>
          <w:rFonts w:ascii="Times New Roman"/>
          <w:b w:val="false"/>
          <w:i w:val="false"/>
          <w:color w:val="000000"/>
          <w:sz w:val="28"/>
        </w:rPr>
        <w:t>
      Лицам, имеющим международные сертификаты, подтверждающие владение иностранным языком IELTS (International English Language Tests System (Интернашнал Инглиш Лангудж Тестс Систем), TOEFL IBT (Test of English as a Foreign Language Internet-based test (Тест ов Инглиш аз а Форин Лангудж Интернет бейзид тест), DSH (Deutsche Sprachpruеfung fuеr den Hochschulzugang (дойче щпрахпрюфун фюр дейн хохшулцуган), TestDaF-Prufung (тестдаф-прюфун), TFI (Test de Franзais International (Тест де франсэ Интернасиональ), Diplome d’Etudes en Langue franзaise (Диплом дэтюд ан Ланг франсэз), DALF (Diplome Approfondi de Langue franзaise (Диплом Аппрофонди де Ланг Франсэз), TCF (Test de connaissance du franзais (Тест де коннэссанс дю франсэ), и международные сертификаты о сдаче стандартизированного теста GRE (Graduate Record Examinations (грэдуэйт рекорд экзаменейшенс), необходимо внести данные сертификата при подаче заявления для участия в КТ в электронном формате и в конкурсе.</w:t>
      </w:r>
    </w:p>
    <w:bookmarkEnd w:id="140"/>
    <w:bookmarkStart w:name="z3524" w:id="141"/>
    <w:p>
      <w:pPr>
        <w:spacing w:after="0"/>
        <w:ind w:left="0"/>
        <w:jc w:val="both"/>
      </w:pPr>
      <w:r>
        <w:rPr>
          <w:rFonts w:ascii="Times New Roman"/>
          <w:b w:val="false"/>
          <w:i w:val="false"/>
          <w:color w:val="000000"/>
          <w:sz w:val="28"/>
        </w:rPr>
        <w:t xml:space="preserve">
      Перевод баллов указанных выше сертификатов осуществляется после подачи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 согласно </w:t>
      </w:r>
      <w:r>
        <w:rPr>
          <w:rFonts w:ascii="Times New Roman"/>
          <w:b w:val="false"/>
          <w:i w:val="false"/>
          <w:color w:val="000000"/>
          <w:sz w:val="28"/>
        </w:rPr>
        <w:t>приложениям 1-2</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Правилам.</w:t>
      </w:r>
    </w:p>
    <w:bookmarkEnd w:id="141"/>
    <w:bookmarkStart w:name="z3525" w:id="142"/>
    <w:p>
      <w:pPr>
        <w:spacing w:after="0"/>
        <w:ind w:left="0"/>
        <w:jc w:val="both"/>
      </w:pPr>
      <w:r>
        <w:rPr>
          <w:rFonts w:ascii="Times New Roman"/>
          <w:b w:val="false"/>
          <w:i w:val="false"/>
          <w:color w:val="000000"/>
          <w:sz w:val="28"/>
        </w:rPr>
        <w:t>
      Вступительный экзамен по арабскому языку и творческие экзамены для поступающих в магистратуру проводятся в ОВПО в следующие сроки:</w:t>
      </w:r>
    </w:p>
    <w:bookmarkEnd w:id="142"/>
    <w:bookmarkStart w:name="z3526" w:id="143"/>
    <w:p>
      <w:pPr>
        <w:spacing w:after="0"/>
        <w:ind w:left="0"/>
        <w:jc w:val="both"/>
      </w:pPr>
      <w:r>
        <w:rPr>
          <w:rFonts w:ascii="Times New Roman"/>
          <w:b w:val="false"/>
          <w:i w:val="false"/>
          <w:color w:val="000000"/>
          <w:sz w:val="28"/>
        </w:rPr>
        <w:t>
      1) с 16 по 25 июля календарного года;</w:t>
      </w:r>
    </w:p>
    <w:bookmarkEnd w:id="143"/>
    <w:bookmarkStart w:name="z3527" w:id="144"/>
    <w:p>
      <w:pPr>
        <w:spacing w:after="0"/>
        <w:ind w:left="0"/>
        <w:jc w:val="both"/>
      </w:pPr>
      <w:r>
        <w:rPr>
          <w:rFonts w:ascii="Times New Roman"/>
          <w:b w:val="false"/>
          <w:i w:val="false"/>
          <w:color w:val="000000"/>
          <w:sz w:val="28"/>
        </w:rPr>
        <w:t>
      2) с 21 по 28 ноября календарного года.</w:t>
      </w:r>
    </w:p>
    <w:bookmarkEnd w:id="144"/>
    <w:bookmarkStart w:name="z3528" w:id="145"/>
    <w:p>
      <w:pPr>
        <w:spacing w:after="0"/>
        <w:ind w:left="0"/>
        <w:jc w:val="both"/>
      </w:pPr>
      <w:r>
        <w:rPr>
          <w:rFonts w:ascii="Times New Roman"/>
          <w:b w:val="false"/>
          <w:i w:val="false"/>
          <w:color w:val="000000"/>
          <w:sz w:val="28"/>
        </w:rPr>
        <w:t>
      Прием заявлений поступающих в резидентуру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в резидентуру проводятся с 8 по 16 августа календарного года.</w:t>
      </w:r>
    </w:p>
    <w:bookmarkEnd w:id="145"/>
    <w:bookmarkStart w:name="z3529" w:id="146"/>
    <w:p>
      <w:pPr>
        <w:spacing w:after="0"/>
        <w:ind w:left="0"/>
        <w:jc w:val="both"/>
      </w:pPr>
      <w:r>
        <w:rPr>
          <w:rFonts w:ascii="Times New Roman"/>
          <w:b w:val="false"/>
          <w:i w:val="false"/>
          <w:color w:val="000000"/>
          <w:sz w:val="28"/>
        </w:rPr>
        <w:t>
      Прием заявлений, поступающих на сокращенные программы резидентуры организаций образования или организациями науки в области здравоохранения проводится приемными комиссиями в течение календарного года по индивидуальному плану обучения и только на платной основе.</w:t>
      </w:r>
    </w:p>
    <w:bookmarkEnd w:id="146"/>
    <w:bookmarkStart w:name="z3530" w:id="147"/>
    <w:p>
      <w:pPr>
        <w:spacing w:after="0"/>
        <w:ind w:left="0"/>
        <w:jc w:val="both"/>
      </w:pPr>
      <w:r>
        <w:rPr>
          <w:rFonts w:ascii="Times New Roman"/>
          <w:b w:val="false"/>
          <w:i w:val="false"/>
          <w:color w:val="000000"/>
          <w:sz w:val="28"/>
        </w:rPr>
        <w:t>
      Прием заявлений, поступающих в докторантуру в ОВПО, проводится приемными комиссиями ОВПО и через информационную систему НЦТ в следующие сроки:</w:t>
      </w:r>
    </w:p>
    <w:bookmarkEnd w:id="147"/>
    <w:bookmarkStart w:name="z3531" w:id="148"/>
    <w:p>
      <w:pPr>
        <w:spacing w:after="0"/>
        <w:ind w:left="0"/>
        <w:jc w:val="both"/>
      </w:pPr>
      <w:r>
        <w:rPr>
          <w:rFonts w:ascii="Times New Roman"/>
          <w:b w:val="false"/>
          <w:i w:val="false"/>
          <w:color w:val="000000"/>
          <w:sz w:val="28"/>
        </w:rPr>
        <w:t>
      1) с 3 июля до 3 августа календарного года;</w:t>
      </w:r>
    </w:p>
    <w:bookmarkEnd w:id="148"/>
    <w:bookmarkStart w:name="z3532" w:id="149"/>
    <w:p>
      <w:pPr>
        <w:spacing w:after="0"/>
        <w:ind w:left="0"/>
        <w:jc w:val="both"/>
      </w:pPr>
      <w:r>
        <w:rPr>
          <w:rFonts w:ascii="Times New Roman"/>
          <w:b w:val="false"/>
          <w:i w:val="false"/>
          <w:color w:val="000000"/>
          <w:sz w:val="28"/>
        </w:rPr>
        <w:t>
      2) с 25 октября по 10 ноября календарного года.</w:t>
      </w:r>
    </w:p>
    <w:bookmarkEnd w:id="149"/>
    <w:bookmarkStart w:name="z3533" w:id="150"/>
    <w:p>
      <w:pPr>
        <w:spacing w:after="0"/>
        <w:ind w:left="0"/>
        <w:jc w:val="both"/>
      </w:pPr>
      <w:r>
        <w:rPr>
          <w:rFonts w:ascii="Times New Roman"/>
          <w:b w:val="false"/>
          <w:i w:val="false"/>
          <w:color w:val="000000"/>
          <w:sz w:val="28"/>
        </w:rPr>
        <w:t>
      Лицам, имеющим сертификат международного стандартизированного теста GRE (Graduate Record Examinations (грэдуэйт рекорд экзаменейшенс), при подаче заявления для участия во вступительном экзамене необходимо внести данные сертификата.</w:t>
      </w:r>
    </w:p>
    <w:bookmarkEnd w:id="150"/>
    <w:bookmarkStart w:name="z3534" w:id="151"/>
    <w:p>
      <w:pPr>
        <w:spacing w:after="0"/>
        <w:ind w:left="0"/>
        <w:jc w:val="both"/>
      </w:pPr>
      <w:r>
        <w:rPr>
          <w:rFonts w:ascii="Times New Roman"/>
          <w:b w:val="false"/>
          <w:i w:val="false"/>
          <w:color w:val="000000"/>
          <w:sz w:val="28"/>
        </w:rPr>
        <w:t xml:space="preserve">
      Перевод баллов указанного сертификата в баллы вступительного экзамена осуществляется при подаче заявления для участия в конкурсе на присуждение государственного образовательного гранта или при зачислении в ОВПО на платной основе,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151"/>
    <w:bookmarkStart w:name="z3535" w:id="152"/>
    <w:p>
      <w:pPr>
        <w:spacing w:after="0"/>
        <w:ind w:left="0"/>
        <w:jc w:val="both"/>
      </w:pPr>
      <w:r>
        <w:rPr>
          <w:rFonts w:ascii="Times New Roman"/>
          <w:b w:val="false"/>
          <w:i w:val="false"/>
          <w:color w:val="000000"/>
          <w:sz w:val="28"/>
        </w:rPr>
        <w:t xml:space="preserve">
      При подаче заявления для участия в дополнительном тестировании и вступительном экзамене, лица с инвалидностью с нарушениями зрения, слуха, функций опорно-двигательного аппарата при предъявлении документа об установлении инвалидности, утвержденного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29 июня 2023 года № 260 "Об утверждении Правил проведения медико-социальной экспертизы" (зарегистрирован в Реестре государственной регистрации нормативных правовых актов под № 32922) дополнительно указывают о необходимости предоставления помощника, не являющегося преподавателем дисциплин, сдаваемых в рамках вступительного экзамена.</w:t>
      </w:r>
    </w:p>
    <w:bookmarkEnd w:id="152"/>
    <w:bookmarkStart w:name="z3536" w:id="153"/>
    <w:p>
      <w:pPr>
        <w:spacing w:after="0"/>
        <w:ind w:left="0"/>
        <w:jc w:val="both"/>
      </w:pPr>
      <w:r>
        <w:rPr>
          <w:rFonts w:ascii="Times New Roman"/>
          <w:b w:val="false"/>
          <w:i w:val="false"/>
          <w:color w:val="000000"/>
          <w:sz w:val="28"/>
        </w:rPr>
        <w:t>
      Конвертация баллов международного сертификата о сдаче стандартизированного теста GRE (Graduate Record Examinations (грэдуэйт рекорд экзаменейшенс) в баллы КТ или вступительного экзамена по отдельным блокам не осуществляется.</w:t>
      </w:r>
    </w:p>
    <w:bookmarkEnd w:id="153"/>
    <w:bookmarkStart w:name="z3537" w:id="154"/>
    <w:p>
      <w:pPr>
        <w:spacing w:after="0"/>
        <w:ind w:left="0"/>
        <w:jc w:val="both"/>
      </w:pPr>
      <w:r>
        <w:rPr>
          <w:rFonts w:ascii="Times New Roman"/>
          <w:b w:val="false"/>
          <w:i w:val="false"/>
          <w:color w:val="000000"/>
          <w:sz w:val="28"/>
        </w:rPr>
        <w:t>
      Вступительные экзамены по группам образовательных программ в докторантуру проводятся в следующие сроки:</w:t>
      </w:r>
    </w:p>
    <w:bookmarkEnd w:id="154"/>
    <w:bookmarkStart w:name="z3538" w:id="155"/>
    <w:p>
      <w:pPr>
        <w:spacing w:after="0"/>
        <w:ind w:left="0"/>
        <w:jc w:val="both"/>
      </w:pPr>
      <w:r>
        <w:rPr>
          <w:rFonts w:ascii="Times New Roman"/>
          <w:b w:val="false"/>
          <w:i w:val="false"/>
          <w:color w:val="000000"/>
          <w:sz w:val="28"/>
        </w:rPr>
        <w:t>
      1) с 4 до 20 августа календарного года;</w:t>
      </w:r>
    </w:p>
    <w:bookmarkEnd w:id="155"/>
    <w:bookmarkStart w:name="z3539" w:id="156"/>
    <w:p>
      <w:pPr>
        <w:spacing w:after="0"/>
        <w:ind w:left="0"/>
        <w:jc w:val="both"/>
      </w:pPr>
      <w:r>
        <w:rPr>
          <w:rFonts w:ascii="Times New Roman"/>
          <w:b w:val="false"/>
          <w:i w:val="false"/>
          <w:color w:val="000000"/>
          <w:sz w:val="28"/>
        </w:rPr>
        <w:t>
      2) с 19 ноября по 11 декабря календарного года.</w:t>
      </w:r>
    </w:p>
    <w:bookmarkEnd w:id="156"/>
    <w:bookmarkStart w:name="z3540" w:id="157"/>
    <w:p>
      <w:pPr>
        <w:spacing w:after="0"/>
        <w:ind w:left="0"/>
        <w:jc w:val="both"/>
      </w:pPr>
      <w:r>
        <w:rPr>
          <w:rFonts w:ascii="Times New Roman"/>
          <w:b w:val="false"/>
          <w:i w:val="false"/>
          <w:color w:val="000000"/>
          <w:sz w:val="28"/>
        </w:rPr>
        <w:t>
      При подаче документов поступающий указывает один ОВПО и одну группу образовательных программ.</w:t>
      </w:r>
    </w:p>
    <w:bookmarkEnd w:id="157"/>
    <w:bookmarkStart w:name="z3541" w:id="158"/>
    <w:p>
      <w:pPr>
        <w:spacing w:after="0"/>
        <w:ind w:left="0"/>
        <w:jc w:val="both"/>
      </w:pPr>
      <w:r>
        <w:rPr>
          <w:rFonts w:ascii="Times New Roman"/>
          <w:b w:val="false"/>
          <w:i w:val="false"/>
          <w:color w:val="000000"/>
          <w:sz w:val="28"/>
        </w:rPr>
        <w:t>
      Лица, поступающие в докторантуру, подают следующий пакет документов:</w:t>
      </w:r>
    </w:p>
    <w:bookmarkEnd w:id="158"/>
    <w:bookmarkStart w:name="z3542" w:id="159"/>
    <w:p>
      <w:pPr>
        <w:spacing w:after="0"/>
        <w:ind w:left="0"/>
        <w:jc w:val="both"/>
      </w:pPr>
      <w:r>
        <w:rPr>
          <w:rFonts w:ascii="Times New Roman"/>
          <w:b w:val="false"/>
          <w:i w:val="false"/>
          <w:color w:val="000000"/>
          <w:sz w:val="28"/>
        </w:rPr>
        <w:t>
      1) заявление в произвольной форме;</w:t>
      </w:r>
    </w:p>
    <w:bookmarkEnd w:id="159"/>
    <w:bookmarkStart w:name="z3543" w:id="160"/>
    <w:p>
      <w:pPr>
        <w:spacing w:after="0"/>
        <w:ind w:left="0"/>
        <w:jc w:val="both"/>
      </w:pPr>
      <w:r>
        <w:rPr>
          <w:rFonts w:ascii="Times New Roman"/>
          <w:b w:val="false"/>
          <w:i w:val="false"/>
          <w:color w:val="000000"/>
          <w:sz w:val="28"/>
        </w:rPr>
        <w:t>
      2) документ об образовании (подлинник, при подаче документов в приемную комиссию);</w:t>
      </w:r>
    </w:p>
    <w:bookmarkEnd w:id="160"/>
    <w:bookmarkStart w:name="z3544" w:id="161"/>
    <w:p>
      <w:pPr>
        <w:spacing w:after="0"/>
        <w:ind w:left="0"/>
        <w:jc w:val="both"/>
      </w:pPr>
      <w:r>
        <w:rPr>
          <w:rFonts w:ascii="Times New Roman"/>
          <w:b w:val="false"/>
          <w:i w:val="false"/>
          <w:color w:val="000000"/>
          <w:sz w:val="28"/>
        </w:rPr>
        <w:t>
      3) документ, удостоверяющий личность (требуется для идентификации личности);</w:t>
      </w:r>
    </w:p>
    <w:bookmarkEnd w:id="161"/>
    <w:bookmarkStart w:name="z3545" w:id="162"/>
    <w:p>
      <w:pPr>
        <w:spacing w:after="0"/>
        <w:ind w:left="0"/>
        <w:jc w:val="both"/>
      </w:pPr>
      <w:r>
        <w:rPr>
          <w:rFonts w:ascii="Times New Roman"/>
          <w:b w:val="false"/>
          <w:i w:val="false"/>
          <w:color w:val="000000"/>
          <w:sz w:val="28"/>
        </w:rPr>
        <w:t>
      4) официальный сертификат о сдаче экзамена по государственному языку (КАЗТЕСТ), выданный НЦТ, за исключением иностранных граждан;</w:t>
      </w:r>
    </w:p>
    <w:bookmarkEnd w:id="162"/>
    <w:bookmarkStart w:name="z3546" w:id="163"/>
    <w:p>
      <w:pPr>
        <w:spacing w:after="0"/>
        <w:ind w:left="0"/>
        <w:jc w:val="both"/>
      </w:pPr>
      <w:r>
        <w:rPr>
          <w:rFonts w:ascii="Times New Roman"/>
          <w:b w:val="false"/>
          <w:i w:val="false"/>
          <w:color w:val="000000"/>
          <w:sz w:val="28"/>
        </w:rPr>
        <w:t>
      5) сертификат, подтверждающий владение иностранным языком:</w:t>
      </w:r>
    </w:p>
    <w:bookmarkEnd w:id="163"/>
    <w:bookmarkStart w:name="z3547" w:id="164"/>
    <w:p>
      <w:pPr>
        <w:spacing w:after="0"/>
        <w:ind w:left="0"/>
        <w:jc w:val="both"/>
      </w:pPr>
      <w:r>
        <w:rPr>
          <w:rFonts w:ascii="Times New Roman"/>
          <w:b w:val="false"/>
          <w:i w:val="false"/>
          <w:color w:val="000000"/>
          <w:sz w:val="28"/>
        </w:rPr>
        <w:t>
      по владению английским языком:</w:t>
      </w:r>
    </w:p>
    <w:bookmarkEnd w:id="164"/>
    <w:bookmarkStart w:name="z3548" w:id="165"/>
    <w:p>
      <w:pPr>
        <w:spacing w:after="0"/>
        <w:ind w:left="0"/>
        <w:jc w:val="both"/>
      </w:pPr>
      <w:r>
        <w:rPr>
          <w:rFonts w:ascii="Times New Roman"/>
          <w:b w:val="false"/>
          <w:i w:val="false"/>
          <w:color w:val="000000"/>
          <w:sz w:val="28"/>
        </w:rPr>
        <w:t>
      International English Language Tests System Academic (Интернашнал Инглиш Лангудж Тестс Систем Академик) (IELTS Academic) (АЙЛТС Академик), пороговый балл – не менее 5.0;</w:t>
      </w:r>
    </w:p>
    <w:bookmarkEnd w:id="165"/>
    <w:bookmarkStart w:name="z3549" w:id="166"/>
    <w:p>
      <w:pPr>
        <w:spacing w:after="0"/>
        <w:ind w:left="0"/>
        <w:jc w:val="both"/>
      </w:pPr>
      <w:r>
        <w:rPr>
          <w:rFonts w:ascii="Times New Roman"/>
          <w:b w:val="false"/>
          <w:i w:val="false"/>
          <w:color w:val="000000"/>
          <w:sz w:val="28"/>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 балл – не менее 35 баллов;</w:t>
      </w:r>
    </w:p>
    <w:bookmarkEnd w:id="166"/>
    <w:bookmarkStart w:name="z3550" w:id="167"/>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институшинал тестинг програм) (TOEFL ITP) (ТОЙФЛ АЙТИПИ), пороговый балл – не менее 417;</w:t>
      </w:r>
    </w:p>
    <w:bookmarkEnd w:id="167"/>
    <w:bookmarkStart w:name="z3551" w:id="168"/>
    <w:p>
      <w:pPr>
        <w:spacing w:after="0"/>
        <w:ind w:left="0"/>
        <w:jc w:val="both"/>
      </w:pPr>
      <w:r>
        <w:rPr>
          <w:rFonts w:ascii="Times New Roman"/>
          <w:b w:val="false"/>
          <w:i w:val="false"/>
          <w:color w:val="000000"/>
          <w:sz w:val="28"/>
        </w:rPr>
        <w:t>
      TOEIC (Test of English for International Communication (Тест ов Инглиш фо Интернейшнал комуникэйшн)), пороговый балл – не менее 550;</w:t>
      </w:r>
    </w:p>
    <w:bookmarkEnd w:id="168"/>
    <w:bookmarkStart w:name="z3552" w:id="169"/>
    <w:p>
      <w:pPr>
        <w:spacing w:after="0"/>
        <w:ind w:left="0"/>
        <w:jc w:val="both"/>
      </w:pPr>
      <w:r>
        <w:rPr>
          <w:rFonts w:ascii="Times New Roman"/>
          <w:b w:val="false"/>
          <w:i w:val="false"/>
          <w:color w:val="000000"/>
          <w:sz w:val="28"/>
        </w:rPr>
        <w:t>
      Duolingo English Test (Дуолинго Ингиш тест), пороговый балл – не менее 80;</w:t>
      </w:r>
    </w:p>
    <w:bookmarkEnd w:id="169"/>
    <w:bookmarkStart w:name="z3553" w:id="170"/>
    <w:p>
      <w:pPr>
        <w:spacing w:after="0"/>
        <w:ind w:left="0"/>
        <w:jc w:val="both"/>
      </w:pPr>
      <w:r>
        <w:rPr>
          <w:rFonts w:ascii="Times New Roman"/>
          <w:b w:val="false"/>
          <w:i w:val="false"/>
          <w:color w:val="000000"/>
          <w:sz w:val="28"/>
        </w:rPr>
        <w:t>
      по владению немецким языком:</w:t>
      </w:r>
    </w:p>
    <w:bookmarkEnd w:id="170"/>
    <w:bookmarkStart w:name="z3554" w:id="171"/>
    <w:p>
      <w:pPr>
        <w:spacing w:after="0"/>
        <w:ind w:left="0"/>
        <w:jc w:val="both"/>
      </w:pPr>
      <w:r>
        <w:rPr>
          <w:rFonts w:ascii="Times New Roman"/>
          <w:b w:val="false"/>
          <w:i w:val="false"/>
          <w:color w:val="000000"/>
          <w:sz w:val="28"/>
        </w:rPr>
        <w:t>
      Deutsche Sprachpruеfung fuеr den Hochschulzugang Niveau В1 (дойче щпрахпрюфун фюр дейн хохшулцуган ниво В1) (DSH, Niveau В1) (ДЙСИЭИЧ, ниво В1) - не ниже уровня В1;</w:t>
      </w:r>
    </w:p>
    <w:bookmarkEnd w:id="171"/>
    <w:bookmarkStart w:name="z3555" w:id="172"/>
    <w:p>
      <w:pPr>
        <w:spacing w:after="0"/>
        <w:ind w:left="0"/>
        <w:jc w:val="both"/>
      </w:pPr>
      <w:r>
        <w:rPr>
          <w:rFonts w:ascii="Times New Roman"/>
          <w:b w:val="false"/>
          <w:i w:val="false"/>
          <w:color w:val="000000"/>
          <w:sz w:val="28"/>
        </w:rPr>
        <w:t>
      TestDaF-Prufung Niveau В1 (тестдаф-прюфун ниво В1) (TDF Niveau В1) (ТЙДИЭФ, ниво В1) - не ниже уровня В1;</w:t>
      </w:r>
    </w:p>
    <w:bookmarkEnd w:id="172"/>
    <w:bookmarkStart w:name="z3556" w:id="173"/>
    <w:p>
      <w:pPr>
        <w:spacing w:after="0"/>
        <w:ind w:left="0"/>
        <w:jc w:val="both"/>
      </w:pPr>
      <w:r>
        <w:rPr>
          <w:rFonts w:ascii="Times New Roman"/>
          <w:b w:val="false"/>
          <w:i w:val="false"/>
          <w:color w:val="000000"/>
          <w:sz w:val="28"/>
        </w:rPr>
        <w:t>
      по владению французским языком:</w:t>
      </w:r>
    </w:p>
    <w:bookmarkEnd w:id="173"/>
    <w:bookmarkStart w:name="z3557" w:id="174"/>
    <w:p>
      <w:pPr>
        <w:spacing w:after="0"/>
        <w:ind w:left="0"/>
        <w:jc w:val="both"/>
      </w:pPr>
      <w:r>
        <w:rPr>
          <w:rFonts w:ascii="Times New Roman"/>
          <w:b w:val="false"/>
          <w:i w:val="false"/>
          <w:color w:val="000000"/>
          <w:sz w:val="28"/>
        </w:rPr>
        <w:t>
      Test de Français International (Тест де франсэ Интернасиональ) (TFI) (ТФИ) – не ниже уровня В1 по секциям чтения и аудирования;</w:t>
      </w:r>
    </w:p>
    <w:bookmarkEnd w:id="174"/>
    <w:bookmarkStart w:name="z3558" w:id="175"/>
    <w:p>
      <w:pPr>
        <w:spacing w:after="0"/>
        <w:ind w:left="0"/>
        <w:jc w:val="both"/>
      </w:pPr>
      <w:r>
        <w:rPr>
          <w:rFonts w:ascii="Times New Roman"/>
          <w:b w:val="false"/>
          <w:i w:val="false"/>
          <w:color w:val="000000"/>
          <w:sz w:val="28"/>
        </w:rPr>
        <w:t>
      Diplome d’Etudes en Langue français (Диплом дэтюд ан Ланг франсэз) (DELF) (ДЭЛФ) - не ниже уровня B1;</w:t>
      </w:r>
    </w:p>
    <w:bookmarkEnd w:id="175"/>
    <w:bookmarkStart w:name="z3559" w:id="176"/>
    <w:p>
      <w:pPr>
        <w:spacing w:after="0"/>
        <w:ind w:left="0"/>
        <w:jc w:val="both"/>
      </w:pPr>
      <w:r>
        <w:rPr>
          <w:rFonts w:ascii="Times New Roman"/>
          <w:b w:val="false"/>
          <w:i w:val="false"/>
          <w:color w:val="000000"/>
          <w:sz w:val="28"/>
        </w:rPr>
        <w:t>
      Diplome Approfondi de Langue français (Диплом Аппрофонди де Ланг Франсэз) (DALF) (ДАЛФ) - не ниже уровня B1;</w:t>
      </w:r>
    </w:p>
    <w:bookmarkEnd w:id="176"/>
    <w:bookmarkStart w:name="z3560" w:id="177"/>
    <w:p>
      <w:pPr>
        <w:spacing w:after="0"/>
        <w:ind w:left="0"/>
        <w:jc w:val="both"/>
      </w:pPr>
      <w:r>
        <w:rPr>
          <w:rFonts w:ascii="Times New Roman"/>
          <w:b w:val="false"/>
          <w:i w:val="false"/>
          <w:color w:val="000000"/>
          <w:sz w:val="28"/>
        </w:rPr>
        <w:t>
      Test de connaissance du français (Тест де коннэссанс дю франсэ) (TCF) (ТСФ) – не ниже уровня В1.</w:t>
      </w:r>
    </w:p>
    <w:bookmarkEnd w:id="177"/>
    <w:bookmarkStart w:name="z3561" w:id="178"/>
    <w:p>
      <w:pPr>
        <w:spacing w:after="0"/>
        <w:ind w:left="0"/>
        <w:jc w:val="both"/>
      </w:pPr>
      <w:r>
        <w:rPr>
          <w:rFonts w:ascii="Times New Roman"/>
          <w:b w:val="false"/>
          <w:i w:val="false"/>
          <w:color w:val="000000"/>
          <w:sz w:val="28"/>
        </w:rPr>
        <w:t xml:space="preserve">
      6) медицинскую справку по форме 075/у в электронном формате, утвержденную </w:t>
      </w:r>
      <w:r>
        <w:rPr>
          <w:rFonts w:ascii="Times New Roman"/>
          <w:b w:val="false"/>
          <w:i w:val="false"/>
          <w:color w:val="000000"/>
          <w:sz w:val="28"/>
        </w:rPr>
        <w:t>приказом № ҚР ДСМ-175/2020</w:t>
      </w:r>
      <w:r>
        <w:rPr>
          <w:rFonts w:ascii="Times New Roman"/>
          <w:b w:val="false"/>
          <w:i w:val="false"/>
          <w:color w:val="000000"/>
          <w:sz w:val="28"/>
        </w:rPr>
        <w:t>.</w:t>
      </w:r>
    </w:p>
    <w:bookmarkEnd w:id="178"/>
    <w:bookmarkStart w:name="z3562" w:id="179"/>
    <w:p>
      <w:pPr>
        <w:spacing w:after="0"/>
        <w:ind w:left="0"/>
        <w:jc w:val="both"/>
      </w:pPr>
      <w:r>
        <w:rPr>
          <w:rFonts w:ascii="Times New Roman"/>
          <w:b w:val="false"/>
          <w:i w:val="false"/>
          <w:color w:val="000000"/>
          <w:sz w:val="28"/>
        </w:rPr>
        <w:t>
      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bookmarkEnd w:id="179"/>
    <w:bookmarkStart w:name="z3563" w:id="180"/>
    <w:p>
      <w:pPr>
        <w:spacing w:after="0"/>
        <w:ind w:left="0"/>
        <w:jc w:val="both"/>
      </w:pPr>
      <w:r>
        <w:rPr>
          <w:rFonts w:ascii="Times New Roman"/>
          <w:b w:val="false"/>
          <w:i w:val="false"/>
          <w:color w:val="000000"/>
          <w:sz w:val="28"/>
        </w:rPr>
        <w:t>
      7) шесть фотографий размером 3x4 сантиметра;</w:t>
      </w:r>
    </w:p>
    <w:bookmarkEnd w:id="180"/>
    <w:bookmarkStart w:name="z3564" w:id="181"/>
    <w:p>
      <w:pPr>
        <w:spacing w:after="0"/>
        <w:ind w:left="0"/>
        <w:jc w:val="both"/>
      </w:pPr>
      <w:r>
        <w:rPr>
          <w:rFonts w:ascii="Times New Roman"/>
          <w:b w:val="false"/>
          <w:i w:val="false"/>
          <w:color w:val="000000"/>
          <w:sz w:val="28"/>
        </w:rPr>
        <w:t xml:space="preserve">
      8) документ, подтверждающий трудовую деятельность,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за исключением иностранных граждан;</w:t>
      </w:r>
    </w:p>
    <w:bookmarkEnd w:id="181"/>
    <w:bookmarkStart w:name="z3565" w:id="182"/>
    <w:p>
      <w:pPr>
        <w:spacing w:after="0"/>
        <w:ind w:left="0"/>
        <w:jc w:val="both"/>
      </w:pPr>
      <w:r>
        <w:rPr>
          <w:rFonts w:ascii="Times New Roman"/>
          <w:b w:val="false"/>
          <w:i w:val="false"/>
          <w:color w:val="000000"/>
          <w:sz w:val="28"/>
        </w:rPr>
        <w:t>
      9) список научных публикаций за последние 3 календарных года (при наличии), план проведения исследования и эссе;</w:t>
      </w:r>
    </w:p>
    <w:bookmarkEnd w:id="182"/>
    <w:bookmarkStart w:name="z3566" w:id="183"/>
    <w:p>
      <w:pPr>
        <w:spacing w:after="0"/>
        <w:ind w:left="0"/>
        <w:jc w:val="both"/>
      </w:pPr>
      <w:r>
        <w:rPr>
          <w:rFonts w:ascii="Times New Roman"/>
          <w:b w:val="false"/>
          <w:i w:val="false"/>
          <w:color w:val="000000"/>
          <w:sz w:val="28"/>
        </w:rPr>
        <w:t>
      10) результаты предварительного отбора (по области образования "Здравоохранение").</w:t>
      </w:r>
    </w:p>
    <w:bookmarkEnd w:id="183"/>
    <w:bookmarkStart w:name="z3567" w:id="184"/>
    <w:p>
      <w:pPr>
        <w:spacing w:after="0"/>
        <w:ind w:left="0"/>
        <w:jc w:val="both"/>
      </w:pPr>
      <w:r>
        <w:rPr>
          <w:rFonts w:ascii="Times New Roman"/>
          <w:b w:val="false"/>
          <w:i w:val="false"/>
          <w:color w:val="000000"/>
          <w:sz w:val="28"/>
        </w:rPr>
        <w:t>
      Документы, перечисленные в подпунктах 4), 5) и 8) предоставляются в подлинниках и копиях, после сверки которых подлинники возвращаются заявителю.</w:t>
      </w:r>
    </w:p>
    <w:bookmarkEnd w:id="184"/>
    <w:bookmarkStart w:name="z3568" w:id="185"/>
    <w:p>
      <w:pPr>
        <w:spacing w:after="0"/>
        <w:ind w:left="0"/>
        <w:jc w:val="both"/>
      </w:pPr>
      <w:r>
        <w:rPr>
          <w:rFonts w:ascii="Times New Roman"/>
          <w:b w:val="false"/>
          <w:i w:val="false"/>
          <w:color w:val="000000"/>
          <w:sz w:val="28"/>
        </w:rPr>
        <w:t>
      Лица, имеющие сертификат Test of English as a Foreign Language Institutional Testing Programm (Тест ов Инглиш аз а Форин Лангудж институшинал тестинг програм) (TOEFL ITP) (ТОЙФЛ АЙТИПИ) сдают дополнительное тестирование на знание английского языка (далее – дополнительное тестирование) до начала вступительного экзамена в докторантуру.</w:t>
      </w:r>
    </w:p>
    <w:bookmarkEnd w:id="185"/>
    <w:bookmarkStart w:name="z3569" w:id="186"/>
    <w:p>
      <w:pPr>
        <w:spacing w:after="0"/>
        <w:ind w:left="0"/>
        <w:jc w:val="both"/>
      </w:pPr>
      <w:r>
        <w:rPr>
          <w:rFonts w:ascii="Times New Roman"/>
          <w:b w:val="false"/>
          <w:i w:val="false"/>
          <w:color w:val="000000"/>
          <w:sz w:val="28"/>
        </w:rPr>
        <w:t>
      Количество тестовых заданий дополнительного тестирования составляет 100 вопросов. Максимальное количество баллов составляет 100 баллов.</w:t>
      </w:r>
    </w:p>
    <w:bookmarkEnd w:id="186"/>
    <w:bookmarkStart w:name="z3570" w:id="187"/>
    <w:p>
      <w:pPr>
        <w:spacing w:after="0"/>
        <w:ind w:left="0"/>
        <w:jc w:val="both"/>
      </w:pPr>
      <w:r>
        <w:rPr>
          <w:rFonts w:ascii="Times New Roman"/>
          <w:b w:val="false"/>
          <w:i w:val="false"/>
          <w:color w:val="000000"/>
          <w:sz w:val="28"/>
        </w:rPr>
        <w:t>
      Дополнительное тестирование оценивается в форме – "допуск" или "недопуск". Для получения оценки "допуск" необходимо набрать не менее 75 баллов.</w:t>
      </w:r>
    </w:p>
    <w:bookmarkEnd w:id="187"/>
    <w:bookmarkStart w:name="z3571" w:id="188"/>
    <w:p>
      <w:pPr>
        <w:spacing w:after="0"/>
        <w:ind w:left="0"/>
        <w:jc w:val="both"/>
      </w:pPr>
      <w:r>
        <w:rPr>
          <w:rFonts w:ascii="Times New Roman"/>
          <w:b w:val="false"/>
          <w:i w:val="false"/>
          <w:color w:val="000000"/>
          <w:sz w:val="28"/>
        </w:rPr>
        <w:t>
      Дополнительное тестирование проводится НЦТ в организациях, определенных уполномоченным органом в области науки и высшего образования.</w:t>
      </w:r>
    </w:p>
    <w:bookmarkEnd w:id="188"/>
    <w:bookmarkStart w:name="z3572" w:id="189"/>
    <w:p>
      <w:pPr>
        <w:spacing w:after="0"/>
        <w:ind w:left="0"/>
        <w:jc w:val="both"/>
      </w:pPr>
      <w:r>
        <w:rPr>
          <w:rFonts w:ascii="Times New Roman"/>
          <w:b w:val="false"/>
          <w:i w:val="false"/>
          <w:color w:val="000000"/>
          <w:sz w:val="28"/>
        </w:rPr>
        <w:t>
      Дата, время и место сдачи дополнительного тестирования доводятся до сведения поступающих через их личный кабинет.</w:t>
      </w:r>
    </w:p>
    <w:bookmarkEnd w:id="189"/>
    <w:bookmarkStart w:name="z3573" w:id="190"/>
    <w:p>
      <w:pPr>
        <w:spacing w:after="0"/>
        <w:ind w:left="0"/>
        <w:jc w:val="both"/>
      </w:pPr>
      <w:r>
        <w:rPr>
          <w:rFonts w:ascii="Times New Roman"/>
          <w:b w:val="false"/>
          <w:i w:val="false"/>
          <w:color w:val="000000"/>
          <w:sz w:val="28"/>
        </w:rPr>
        <w:t>
      Результаты дополнительного тестирования отображаются на экране компьютера после завершения дополнительного тестирования.</w:t>
      </w:r>
    </w:p>
    <w:bookmarkEnd w:id="190"/>
    <w:bookmarkStart w:name="z3574" w:id="191"/>
    <w:p>
      <w:pPr>
        <w:spacing w:after="0"/>
        <w:ind w:left="0"/>
        <w:jc w:val="both"/>
      </w:pPr>
      <w:r>
        <w:rPr>
          <w:rFonts w:ascii="Times New Roman"/>
          <w:b w:val="false"/>
          <w:i w:val="false"/>
          <w:color w:val="000000"/>
          <w:sz w:val="28"/>
        </w:rPr>
        <w:t>
      По результатам дополнительного тестирования выдается электронный сертификат, который публикуется и подтверждается на сайте НЦТ и направляется в личный кабинет поступающего.</w:t>
      </w:r>
    </w:p>
    <w:bookmarkEnd w:id="191"/>
    <w:bookmarkStart w:name="z3575" w:id="192"/>
    <w:p>
      <w:pPr>
        <w:spacing w:after="0"/>
        <w:ind w:left="0"/>
        <w:jc w:val="both"/>
      </w:pPr>
      <w:r>
        <w:rPr>
          <w:rFonts w:ascii="Times New Roman"/>
          <w:b w:val="false"/>
          <w:i w:val="false"/>
          <w:color w:val="000000"/>
          <w:sz w:val="28"/>
        </w:rPr>
        <w:t>
      Сертификат дополнительного тестирования, проведенного в период с 4 по 20 августа, действителен до 1 декабря текущего календарного года.</w:t>
      </w:r>
    </w:p>
    <w:bookmarkEnd w:id="192"/>
    <w:bookmarkStart w:name="z3576" w:id="193"/>
    <w:p>
      <w:pPr>
        <w:spacing w:after="0"/>
        <w:ind w:left="0"/>
        <w:jc w:val="both"/>
      </w:pPr>
      <w:r>
        <w:rPr>
          <w:rFonts w:ascii="Times New Roman"/>
          <w:b w:val="false"/>
          <w:i w:val="false"/>
          <w:color w:val="000000"/>
          <w:sz w:val="28"/>
        </w:rPr>
        <w:t>
      Сертификат дополнительного тестирования, проведенного в период с 18 ноября по 11 декабря, действителен до 1 марта следующего календарного года.</w:t>
      </w:r>
    </w:p>
    <w:bookmarkEnd w:id="193"/>
    <w:bookmarkStart w:name="z3577" w:id="194"/>
    <w:p>
      <w:pPr>
        <w:spacing w:after="0"/>
        <w:ind w:left="0"/>
        <w:jc w:val="both"/>
      </w:pPr>
      <w:r>
        <w:rPr>
          <w:rFonts w:ascii="Times New Roman"/>
          <w:b w:val="false"/>
          <w:i w:val="false"/>
          <w:color w:val="000000"/>
          <w:sz w:val="28"/>
        </w:rPr>
        <w:t>
      При предоставлении неполного перечня документов, указанных в настоящем пункте, приемная комиссия не принимает документы от поступающих.</w:t>
      </w:r>
    </w:p>
    <w:bookmarkEnd w:id="194"/>
    <w:bookmarkStart w:name="z3578" w:id="195"/>
    <w:p>
      <w:pPr>
        <w:spacing w:after="0"/>
        <w:ind w:left="0"/>
        <w:jc w:val="both"/>
      </w:pPr>
      <w:r>
        <w:rPr>
          <w:rFonts w:ascii="Times New Roman"/>
          <w:b w:val="false"/>
          <w:i w:val="false"/>
          <w:color w:val="000000"/>
          <w:sz w:val="28"/>
        </w:rPr>
        <w:t>
      Зачисление в магистратуру и докторантуру проводится в следующие сроки:</w:t>
      </w:r>
    </w:p>
    <w:bookmarkEnd w:id="195"/>
    <w:bookmarkStart w:name="z3579" w:id="196"/>
    <w:p>
      <w:pPr>
        <w:spacing w:after="0"/>
        <w:ind w:left="0"/>
        <w:jc w:val="both"/>
      </w:pPr>
      <w:r>
        <w:rPr>
          <w:rFonts w:ascii="Times New Roman"/>
          <w:b w:val="false"/>
          <w:i w:val="false"/>
          <w:color w:val="000000"/>
          <w:sz w:val="28"/>
        </w:rPr>
        <w:t>
      1) с 15 до 28 августа календарного года;</w:t>
      </w:r>
    </w:p>
    <w:bookmarkEnd w:id="196"/>
    <w:bookmarkStart w:name="z3580" w:id="197"/>
    <w:p>
      <w:pPr>
        <w:spacing w:after="0"/>
        <w:ind w:left="0"/>
        <w:jc w:val="both"/>
      </w:pPr>
      <w:r>
        <w:rPr>
          <w:rFonts w:ascii="Times New Roman"/>
          <w:b w:val="false"/>
          <w:i w:val="false"/>
          <w:color w:val="000000"/>
          <w:sz w:val="28"/>
        </w:rPr>
        <w:t>
      2) с 26 декабря до 10 января календарного года.</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7-1. Сроки проведения вступительных экзаменов и зачисления на образовательные программы МВА (ЕМВА) определяются ОВПО самостоятельно. Обучение по образовательным программам МВА (ЕМВА) осуществляется на платной основе. При этом, прием на программы МВА (ЕМВА) осуществляют ОВПО прошедшие аккредитацию в соответствии со статьей 9-1 Закона.</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1" w:id="198"/>
    <w:p>
      <w:pPr>
        <w:spacing w:after="0"/>
        <w:ind w:left="0"/>
        <w:jc w:val="both"/>
      </w:pPr>
      <w:r>
        <w:rPr>
          <w:rFonts w:ascii="Times New Roman"/>
          <w:b w:val="false"/>
          <w:i w:val="false"/>
          <w:color w:val="000000"/>
          <w:sz w:val="28"/>
        </w:rPr>
        <w:t>
      8. Прием в докторантуру организаций образования в области здравоохранения и ОВПО проводится в два этапа: предварительный отбор, вступительные экзамены.</w:t>
      </w:r>
    </w:p>
    <w:bookmarkEnd w:id="198"/>
    <w:p>
      <w:pPr>
        <w:spacing w:after="0"/>
        <w:ind w:left="0"/>
        <w:jc w:val="both"/>
      </w:pPr>
      <w:r>
        <w:rPr>
          <w:rFonts w:ascii="Times New Roman"/>
          <w:b w:val="false"/>
          <w:i w:val="false"/>
          <w:color w:val="000000"/>
          <w:sz w:val="28"/>
        </w:rPr>
        <w:t>
      Предварительный отбор поступающих в докторантуру организаций образования в области здравоохранения и ОВПО проводится до начала вступительных экзаменов с 1 февраля по 15 апреля календарного года.</w:t>
      </w:r>
    </w:p>
    <w:p>
      <w:pPr>
        <w:spacing w:after="0"/>
        <w:ind w:left="0"/>
        <w:jc w:val="both"/>
      </w:pPr>
      <w:r>
        <w:rPr>
          <w:rFonts w:ascii="Times New Roman"/>
          <w:b w:val="false"/>
          <w:i w:val="false"/>
          <w:color w:val="000000"/>
          <w:sz w:val="28"/>
        </w:rPr>
        <w:t>
      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p>
      <w:pPr>
        <w:spacing w:after="0"/>
        <w:ind w:left="0"/>
        <w:jc w:val="both"/>
      </w:pPr>
      <w:r>
        <w:rPr>
          <w:rFonts w:ascii="Times New Roman"/>
          <w:b w:val="false"/>
          <w:i w:val="false"/>
          <w:color w:val="000000"/>
          <w:sz w:val="28"/>
        </w:rPr>
        <w:t>
      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w:t>
      </w:r>
    </w:p>
    <w:p>
      <w:pPr>
        <w:spacing w:after="0"/>
        <w:ind w:left="0"/>
        <w:jc w:val="both"/>
      </w:pPr>
      <w:r>
        <w:rPr>
          <w:rFonts w:ascii="Times New Roman"/>
          <w:b w:val="false"/>
          <w:i w:val="false"/>
          <w:color w:val="000000"/>
          <w:sz w:val="28"/>
        </w:rPr>
        <w:t>
      Прием по группам образовательных программ MBA и DBA осуществляется ОВПО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76" w:id="199"/>
    <w:p>
      <w:pPr>
        <w:spacing w:after="0"/>
        <w:ind w:left="0"/>
        <w:jc w:val="both"/>
      </w:pPr>
      <w:r>
        <w:rPr>
          <w:rFonts w:ascii="Times New Roman"/>
          <w:b w:val="false"/>
          <w:i w:val="false"/>
          <w:color w:val="000000"/>
          <w:sz w:val="28"/>
        </w:rPr>
        <w:t xml:space="preserve">
      8-1. Сроки проведения вступительных экзаменов и зачисления на образовательные программы DВА определяются ОВПО самостоятельно. Обучение по образовательным программам DВА осуществляется на платной основе. При этом, прием на программы DВА осуществляют ОВПО прошедшие аккредитацию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6" w:id="200"/>
    <w:p>
      <w:pPr>
        <w:spacing w:after="0"/>
        <w:ind w:left="0"/>
        <w:jc w:val="left"/>
      </w:pPr>
      <w:r>
        <w:rPr>
          <w:rFonts w:ascii="Times New Roman"/>
          <w:b/>
          <w:i w:val="false"/>
          <w:color w:val="000000"/>
        </w:rPr>
        <w:t xml:space="preserve"> Параграф 1. Прием и проведение КТ в магистратуру, вступительного экзамена в резидентуру</w:t>
      </w:r>
    </w:p>
    <w:bookmarkEnd w:id="200"/>
    <w:bookmarkStart w:name="z737" w:id="201"/>
    <w:p>
      <w:pPr>
        <w:spacing w:after="0"/>
        <w:ind w:left="0"/>
        <w:jc w:val="both"/>
      </w:pPr>
      <w:r>
        <w:rPr>
          <w:rFonts w:ascii="Times New Roman"/>
          <w:b w:val="false"/>
          <w:i w:val="false"/>
          <w:color w:val="000000"/>
          <w:sz w:val="28"/>
        </w:rPr>
        <w:t>
      9. В магистратуру принимаются лица, освоившие образовательные программы высшего образования, в резидентуру – высшего образования или при наличии документа указывающего на наличие квалификации "врач" по программа медицинского образования.</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77" w:id="202"/>
    <w:p>
      <w:pPr>
        <w:spacing w:after="0"/>
        <w:ind w:left="0"/>
        <w:jc w:val="both"/>
      </w:pPr>
      <w:r>
        <w:rPr>
          <w:rFonts w:ascii="Times New Roman"/>
          <w:b w:val="false"/>
          <w:i w:val="false"/>
          <w:color w:val="000000"/>
          <w:sz w:val="28"/>
        </w:rPr>
        <w:t xml:space="preserve">
      10. Лица, поступающие в магистратуру или резидентуру в период с 25 до 28 августа календарного года предоставляют в ОВПО (далее – услугодатель) через приемную комиссию ОВПО или через веб-портал "электронного правительства" (далее – портал) пакет документов, предусмотренных пунктом 8 перечня основных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 (далее – Перечень основных требований),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Типовым правилам.</w:t>
      </w:r>
    </w:p>
    <w:bookmarkEnd w:id="20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w:t>
      </w:r>
    </w:p>
    <w:p>
      <w:pPr>
        <w:spacing w:after="0"/>
        <w:ind w:left="0"/>
        <w:jc w:val="both"/>
      </w:pPr>
      <w:r>
        <w:rPr>
          <w:rFonts w:ascii="Times New Roman"/>
          <w:b w:val="false"/>
          <w:i w:val="false"/>
          <w:color w:val="000000"/>
          <w:sz w:val="28"/>
        </w:rPr>
        <w:t>
      Сведения о документах, удостоверяющих личность, документ о высшем образовании или документ указывающий на наличие квалификации "врач" по программам медицинского образования, медицинскую справку предоставляются услугодателю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xml:space="preserve">
      Сотрудник услугодателя осуществляет прием пакета документов, их регистрацию и выдачу расписки услугополучателю о приеме пакета документов,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 их выдачи" (зарегистрирован в Реестре государственной регистрации нормативных правовых актов под № 10348) (далее – приказ № 39) в день поступления заявления либо в случае предоставления услугополучателем неполного пакета документов отказывает в приеме документов.</w:t>
      </w:r>
    </w:p>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pPr>
        <w:spacing w:after="0"/>
        <w:ind w:left="0"/>
        <w:jc w:val="both"/>
      </w:pPr>
      <w:r>
        <w:rPr>
          <w:rFonts w:ascii="Times New Roman"/>
          <w:b w:val="false"/>
          <w:i w:val="false"/>
          <w:color w:val="000000"/>
          <w:sz w:val="28"/>
        </w:rPr>
        <w:t>
      Услугодатель с момента их поступления проверяет полноту представленных документов, в случае неполноты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p>
      <w:pPr>
        <w:spacing w:after="0"/>
        <w:ind w:left="0"/>
        <w:jc w:val="both"/>
      </w:pPr>
      <w:r>
        <w:rPr>
          <w:rFonts w:ascii="Times New Roman"/>
          <w:b w:val="false"/>
          <w:i w:val="false"/>
          <w:color w:val="000000"/>
          <w:sz w:val="28"/>
        </w:rPr>
        <w:t>
      После приема документов руководителем ОВПО издается приказ о зачислении услугополучателя в число магистрантов или слушателей резидентов ОВПО.</w:t>
      </w:r>
    </w:p>
    <w:p>
      <w:pPr>
        <w:spacing w:after="0"/>
        <w:ind w:left="0"/>
        <w:jc w:val="both"/>
      </w:pPr>
      <w:r>
        <w:rPr>
          <w:rFonts w:ascii="Times New Roman"/>
          <w:b w:val="false"/>
          <w:i w:val="false"/>
          <w:color w:val="000000"/>
          <w:sz w:val="28"/>
        </w:rPr>
        <w:t>
       Услугодатель отказывает в оказании государственной услуги по основаниям предусмотренным пунктом 9 Перечня основных требований.</w:t>
      </w:r>
    </w:p>
    <w:p>
      <w:pPr>
        <w:spacing w:after="0"/>
        <w:ind w:left="0"/>
        <w:jc w:val="both"/>
      </w:pPr>
      <w:r>
        <w:rPr>
          <w:rFonts w:ascii="Times New Roman"/>
          <w:b w:val="false"/>
          <w:i w:val="false"/>
          <w:color w:val="000000"/>
          <w:sz w:val="28"/>
        </w:rPr>
        <w:t>
      При отрицательном ответе согласующего государственного органа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p>
      <w:pPr>
        <w:spacing w:after="0"/>
        <w:ind w:left="0"/>
        <w:jc w:val="both"/>
      </w:pPr>
      <w:r>
        <w:rPr>
          <w:rFonts w:ascii="Times New Roman"/>
          <w:b w:val="false"/>
          <w:i w:val="false"/>
          <w:color w:val="000000"/>
          <w:sz w:val="28"/>
        </w:rPr>
        <w:t>
      По результатам заслушивания услугодатель выдает разрешение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науки и высшего образования РК от 15.12.2022 </w:t>
      </w:r>
      <w:r>
        <w:rPr>
          <w:rFonts w:ascii="Times New Roman"/>
          <w:b w:val="false"/>
          <w:i w:val="false"/>
          <w:color w:val="000000"/>
          <w:sz w:val="28"/>
        </w:rPr>
        <w:t>№ 189</w:t>
      </w:r>
      <w:r>
        <w:rPr>
          <w:rFonts w:ascii="Times New Roman"/>
          <w:b w:val="false"/>
          <w:i w:val="false"/>
          <w:color w:val="ff0000"/>
          <w:sz w:val="28"/>
        </w:rPr>
        <w:t xml:space="preserve"> (вводится в действие после дня его первого официального опубликования); с изменением, внесенным приказом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85" w:id="203"/>
    <w:p>
      <w:pPr>
        <w:spacing w:after="0"/>
        <w:ind w:left="0"/>
        <w:jc w:val="both"/>
      </w:pPr>
      <w:r>
        <w:rPr>
          <w:rFonts w:ascii="Times New Roman"/>
          <w:b w:val="false"/>
          <w:i w:val="false"/>
          <w:color w:val="000000"/>
          <w:sz w:val="28"/>
        </w:rPr>
        <w:t xml:space="preserve">
      10-1.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bookmarkEnd w:id="203"/>
    <w:p>
      <w:pPr>
        <w:spacing w:after="0"/>
        <w:ind w:left="0"/>
        <w:jc w:val="both"/>
      </w:pPr>
      <w:r>
        <w:rPr>
          <w:rFonts w:ascii="Times New Roman"/>
          <w:b w:val="false"/>
          <w:i w:val="false"/>
          <w:color w:val="000000"/>
          <w:sz w:val="28"/>
        </w:rPr>
        <w:t>
      Уполномоченный орган в области науки и высшего образования обеспечивает направление информации о внесенных изменениях и (или) дополнениях в настоящие Правила в Единый контакт-центр, оператору информационно-коммуникационной инфраструктуры "электронного правительства" и услугодателю в течение трех рабочих дней со дня их введения в действие.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86" w:id="204"/>
    <w:p>
      <w:pPr>
        <w:spacing w:after="0"/>
        <w:ind w:left="0"/>
        <w:jc w:val="both"/>
      </w:pPr>
      <w:r>
        <w:rPr>
          <w:rFonts w:ascii="Times New Roman"/>
          <w:b w:val="false"/>
          <w:i w:val="false"/>
          <w:color w:val="000000"/>
          <w:sz w:val="28"/>
        </w:rPr>
        <w:t>
      10-2.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04"/>
    <w:bookmarkStart w:name="z1687" w:id="20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205"/>
    <w:bookmarkStart w:name="z1688" w:id="20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06"/>
    <w:bookmarkStart w:name="z1689" w:id="207"/>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8" w:id="208"/>
    <w:p>
      <w:pPr>
        <w:spacing w:after="0"/>
        <w:ind w:left="0"/>
        <w:jc w:val="both"/>
      </w:pPr>
      <w:r>
        <w:rPr>
          <w:rFonts w:ascii="Times New Roman"/>
          <w:b w:val="false"/>
          <w:i w:val="false"/>
          <w:color w:val="000000"/>
          <w:sz w:val="28"/>
        </w:rPr>
        <w:t>
      11. Лица, поступающие в научно-педагогическую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bookmarkEnd w:id="208"/>
    <w:bookmarkStart w:name="z3582" w:id="209"/>
    <w:p>
      <w:pPr>
        <w:spacing w:after="0"/>
        <w:ind w:left="0"/>
        <w:jc w:val="both"/>
      </w:pPr>
      <w:r>
        <w:rPr>
          <w:rFonts w:ascii="Times New Roman"/>
          <w:b w:val="false"/>
          <w:i w:val="false"/>
          <w:color w:val="000000"/>
          <w:sz w:val="28"/>
        </w:rPr>
        <w:t xml:space="preserve">
      Лица, поступающие в профильную магистратуру с казахским или русским языком обучения, сдают КТ, включающее тест по профилю групп образовательных программ по выбору на казахском или русском языке. </w:t>
      </w:r>
    </w:p>
    <w:bookmarkEnd w:id="209"/>
    <w:bookmarkStart w:name="z3583" w:id="210"/>
    <w:p>
      <w:pPr>
        <w:spacing w:after="0"/>
        <w:ind w:left="0"/>
        <w:jc w:val="both"/>
      </w:pPr>
      <w:r>
        <w:rPr>
          <w:rFonts w:ascii="Times New Roman"/>
          <w:b w:val="false"/>
          <w:i w:val="false"/>
          <w:color w:val="000000"/>
          <w:sz w:val="28"/>
        </w:rPr>
        <w:t>
      Лица, поступающие в профильную магистратуру с английским языком обучения, сдают КТ, включающее тест по профилю групп образовательных программ на английском языке.</w:t>
      </w:r>
    </w:p>
    <w:bookmarkEnd w:id="210"/>
    <w:bookmarkStart w:name="z3584" w:id="211"/>
    <w:p>
      <w:pPr>
        <w:spacing w:after="0"/>
        <w:ind w:left="0"/>
        <w:jc w:val="both"/>
      </w:pPr>
      <w:r>
        <w:rPr>
          <w:rFonts w:ascii="Times New Roman"/>
          <w:b w:val="false"/>
          <w:i w:val="false"/>
          <w:color w:val="000000"/>
          <w:sz w:val="28"/>
        </w:rPr>
        <w:t>
      Лица, поступающие в магистратуру по группам образовательных программ, требующих творческой подготовки сдают:</w:t>
      </w:r>
    </w:p>
    <w:bookmarkEnd w:id="211"/>
    <w:bookmarkStart w:name="z3585" w:id="212"/>
    <w:p>
      <w:pPr>
        <w:spacing w:after="0"/>
        <w:ind w:left="0"/>
        <w:jc w:val="both"/>
      </w:pPr>
      <w:r>
        <w:rPr>
          <w:rFonts w:ascii="Times New Roman"/>
          <w:b w:val="false"/>
          <w:i w:val="false"/>
          <w:color w:val="000000"/>
          <w:sz w:val="28"/>
        </w:rPr>
        <w:t>
      1) КТ, включающее 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bookmarkEnd w:id="212"/>
    <w:bookmarkStart w:name="z3586" w:id="213"/>
    <w:p>
      <w:pPr>
        <w:spacing w:after="0"/>
        <w:ind w:left="0"/>
        <w:jc w:val="both"/>
      </w:pPr>
      <w:r>
        <w:rPr>
          <w:rFonts w:ascii="Times New Roman"/>
          <w:b w:val="false"/>
          <w:i w:val="false"/>
          <w:color w:val="000000"/>
          <w:sz w:val="28"/>
        </w:rPr>
        <w:t>
      2) два творческих экзамена по профилю групп образовательных программ.</w:t>
      </w:r>
    </w:p>
    <w:bookmarkEnd w:id="213"/>
    <w:bookmarkStart w:name="z3587" w:id="214"/>
    <w:p>
      <w:pPr>
        <w:spacing w:after="0"/>
        <w:ind w:left="0"/>
        <w:jc w:val="both"/>
      </w:pPr>
      <w:r>
        <w:rPr>
          <w:rFonts w:ascii="Times New Roman"/>
          <w:b w:val="false"/>
          <w:i w:val="false"/>
          <w:color w:val="000000"/>
          <w:sz w:val="28"/>
        </w:rPr>
        <w:t>
      Лица, поступающие в магистратуру по группам образовательных программ, требующих знания арабского языка сдают:</w:t>
      </w:r>
    </w:p>
    <w:bookmarkEnd w:id="214"/>
    <w:bookmarkStart w:name="z3588" w:id="215"/>
    <w:p>
      <w:pPr>
        <w:spacing w:after="0"/>
        <w:ind w:left="0"/>
        <w:jc w:val="both"/>
      </w:pPr>
      <w:r>
        <w:rPr>
          <w:rFonts w:ascii="Times New Roman"/>
          <w:b w:val="false"/>
          <w:i w:val="false"/>
          <w:color w:val="000000"/>
          <w:sz w:val="28"/>
        </w:rPr>
        <w:t>
      1) вступительный экзамен по арабскому языку;</w:t>
      </w:r>
    </w:p>
    <w:bookmarkEnd w:id="215"/>
    <w:bookmarkStart w:name="z3589" w:id="216"/>
    <w:p>
      <w:pPr>
        <w:spacing w:after="0"/>
        <w:ind w:left="0"/>
        <w:jc w:val="both"/>
      </w:pPr>
      <w:r>
        <w:rPr>
          <w:rFonts w:ascii="Times New Roman"/>
          <w:b w:val="false"/>
          <w:i w:val="false"/>
          <w:color w:val="000000"/>
          <w:sz w:val="28"/>
        </w:rPr>
        <w:t>
      2) КТ, включающее тест на определение готовности к обучению, тест по профилю групп образовательных программ, по выбору на казахском или русском языке.</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93" w:id="217"/>
    <w:p>
      <w:pPr>
        <w:spacing w:after="0"/>
        <w:ind w:left="0"/>
        <w:jc w:val="both"/>
      </w:pPr>
      <w:r>
        <w:rPr>
          <w:rFonts w:ascii="Times New Roman"/>
          <w:b w:val="false"/>
          <w:i w:val="false"/>
          <w:color w:val="000000"/>
          <w:sz w:val="28"/>
        </w:rPr>
        <w:t xml:space="preserve">
      12. Проведение КТ осуществляется в соответствии с Правилами проведения комплексного тестирования,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w:t>
      </w:r>
    </w:p>
    <w:bookmarkEnd w:id="217"/>
    <w:p>
      <w:pPr>
        <w:spacing w:after="0"/>
        <w:ind w:left="0"/>
        <w:jc w:val="both"/>
      </w:pPr>
      <w:r>
        <w:rPr>
          <w:rFonts w:ascii="Times New Roman"/>
          <w:b w:val="false"/>
          <w:i w:val="false"/>
          <w:color w:val="000000"/>
          <w:sz w:val="28"/>
        </w:rPr>
        <w:t>
      КТ проводится Национальным центром тестирования Министерства науки и высшего образования Республики Казахстан (далее – НЦТ) в пунктах проведения КТ, определяемых Министерством науки и высшего образования Республики Казахстан (далее – МНВО РК).</w:t>
      </w:r>
    </w:p>
    <w:p>
      <w:pPr>
        <w:spacing w:after="0"/>
        <w:ind w:left="0"/>
        <w:jc w:val="both"/>
      </w:pPr>
      <w:r>
        <w:rPr>
          <w:rFonts w:ascii="Times New Roman"/>
          <w:b w:val="false"/>
          <w:i w:val="false"/>
          <w:color w:val="000000"/>
          <w:sz w:val="28"/>
        </w:rPr>
        <w:t>
      По результатам КТ выдается электронный сертификат, который подтверждается на сайте НЦТ.</w:t>
      </w:r>
    </w:p>
    <w:p>
      <w:pPr>
        <w:spacing w:after="0"/>
        <w:ind w:left="0"/>
        <w:jc w:val="both"/>
      </w:pPr>
      <w:r>
        <w:rPr>
          <w:rFonts w:ascii="Times New Roman"/>
          <w:b w:val="false"/>
          <w:i w:val="false"/>
          <w:color w:val="000000"/>
          <w:sz w:val="28"/>
        </w:rPr>
        <w:t>
      Пересдача вступительных (творческих) экзаменов и КТ в период их сдачи не допускается.</w:t>
      </w:r>
    </w:p>
    <w:p>
      <w:pPr>
        <w:spacing w:after="0"/>
        <w:ind w:left="0"/>
        <w:jc w:val="both"/>
      </w:pPr>
      <w:r>
        <w:rPr>
          <w:rFonts w:ascii="Times New Roman"/>
          <w:b w:val="false"/>
          <w:i w:val="false"/>
          <w:color w:val="000000"/>
          <w:sz w:val="28"/>
        </w:rPr>
        <w:t xml:space="preserve">
      Творческие экзамены по профилю групп образовательных программ проводятся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p>
      <w:pPr>
        <w:spacing w:after="0"/>
        <w:ind w:left="0"/>
        <w:jc w:val="both"/>
      </w:pPr>
      <w:r>
        <w:rPr>
          <w:rFonts w:ascii="Times New Roman"/>
          <w:b w:val="false"/>
          <w:i w:val="false"/>
          <w:color w:val="000000"/>
          <w:sz w:val="28"/>
        </w:rPr>
        <w:t>
      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p>
      <w:pPr>
        <w:spacing w:after="0"/>
        <w:ind w:left="0"/>
        <w:jc w:val="both"/>
      </w:pPr>
      <w:r>
        <w:rPr>
          <w:rFonts w:ascii="Times New Roman"/>
          <w:b w:val="false"/>
          <w:i w:val="false"/>
          <w:color w:val="000000"/>
          <w:sz w:val="28"/>
        </w:rPr>
        <w:t>
      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p>
      <w:pPr>
        <w:spacing w:after="0"/>
        <w:ind w:left="0"/>
        <w:jc w:val="both"/>
      </w:pPr>
      <w:r>
        <w:rPr>
          <w:rFonts w:ascii="Times New Roman"/>
          <w:b w:val="false"/>
          <w:i w:val="false"/>
          <w:color w:val="000000"/>
          <w:sz w:val="28"/>
        </w:rPr>
        <w:t>
      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 председателей комиссий из числа комиссии.</w:t>
      </w:r>
    </w:p>
    <w:p>
      <w:pPr>
        <w:spacing w:after="0"/>
        <w:ind w:left="0"/>
        <w:jc w:val="both"/>
      </w:pPr>
      <w:r>
        <w:rPr>
          <w:rFonts w:ascii="Times New Roman"/>
          <w:b w:val="false"/>
          <w:i w:val="false"/>
          <w:color w:val="000000"/>
          <w:sz w:val="28"/>
        </w:rPr>
        <w:t>
      В состав экзаменационной комиссии не входят члены апелляционной комиссии.</w:t>
      </w:r>
    </w:p>
    <w:p>
      <w:pPr>
        <w:spacing w:after="0"/>
        <w:ind w:left="0"/>
        <w:jc w:val="both"/>
      </w:pPr>
      <w:r>
        <w:rPr>
          <w:rFonts w:ascii="Times New Roman"/>
          <w:b w:val="false"/>
          <w:i w:val="false"/>
          <w:color w:val="000000"/>
          <w:sz w:val="28"/>
        </w:rPr>
        <w:t>
      Программы проведения творческих экзаменов разрабатываются ОВПО и утверждаются председателем приемной комиссии ОВПО.</w:t>
      </w:r>
    </w:p>
    <w:p>
      <w:pPr>
        <w:spacing w:after="0"/>
        <w:ind w:left="0"/>
        <w:jc w:val="both"/>
      </w:pPr>
      <w:r>
        <w:rPr>
          <w:rFonts w:ascii="Times New Roman"/>
          <w:b w:val="false"/>
          <w:i w:val="false"/>
          <w:color w:val="000000"/>
          <w:sz w:val="28"/>
        </w:rPr>
        <w:t>
      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pPr>
        <w:spacing w:after="0"/>
        <w:ind w:left="0"/>
        <w:jc w:val="both"/>
      </w:pPr>
      <w:r>
        <w:rPr>
          <w:rFonts w:ascii="Times New Roman"/>
          <w:b w:val="false"/>
          <w:i w:val="false"/>
          <w:color w:val="000000"/>
          <w:sz w:val="28"/>
        </w:rPr>
        <w:t>
      Творческие экзамены проводятся в аудиториях (помещениях), оснащенных видео и (или) аудио записью.</w:t>
      </w:r>
    </w:p>
    <w:p>
      <w:pPr>
        <w:spacing w:after="0"/>
        <w:ind w:left="0"/>
        <w:jc w:val="both"/>
      </w:pPr>
      <w:r>
        <w:rPr>
          <w:rFonts w:ascii="Times New Roman"/>
          <w:b w:val="false"/>
          <w:i w:val="false"/>
          <w:color w:val="000000"/>
          <w:sz w:val="28"/>
        </w:rPr>
        <w:t>
      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pPr>
        <w:spacing w:after="0"/>
        <w:ind w:left="0"/>
        <w:jc w:val="both"/>
      </w:pPr>
      <w:r>
        <w:rPr>
          <w:rFonts w:ascii="Times New Roman"/>
          <w:b w:val="false"/>
          <w:i w:val="false"/>
          <w:color w:val="000000"/>
          <w:sz w:val="28"/>
        </w:rPr>
        <w:t>
      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науки и высшего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pPr>
        <w:spacing w:after="0"/>
        <w:ind w:left="0"/>
        <w:jc w:val="both"/>
      </w:pPr>
      <w:r>
        <w:rPr>
          <w:rFonts w:ascii="Times New Roman"/>
          <w:b w:val="false"/>
          <w:i w:val="false"/>
          <w:color w:val="000000"/>
          <w:sz w:val="28"/>
        </w:rPr>
        <w:t>
      По результатам творческих экзаменов приемная комиссия ОВПО выдает поступающему выписку из ведомости для поступления в ОВПО на платной основе независимо от места сдачи творческих экзаменов.</w:t>
      </w:r>
    </w:p>
    <w:p>
      <w:pPr>
        <w:spacing w:after="0"/>
        <w:ind w:left="0"/>
        <w:jc w:val="both"/>
      </w:pPr>
      <w:r>
        <w:rPr>
          <w:rFonts w:ascii="Times New Roman"/>
          <w:b w:val="false"/>
          <w:i w:val="false"/>
          <w:color w:val="000000"/>
          <w:sz w:val="28"/>
        </w:rPr>
        <w:t>
      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вступительный экзамен по арабскому языку в ОВПО, в который поступает.</w:t>
      </w:r>
    </w:p>
    <w:p>
      <w:pPr>
        <w:spacing w:after="0"/>
        <w:ind w:left="0"/>
        <w:jc w:val="both"/>
      </w:pPr>
      <w:r>
        <w:rPr>
          <w:rFonts w:ascii="Times New Roman"/>
          <w:b w:val="false"/>
          <w:i w:val="false"/>
          <w:color w:val="000000"/>
          <w:sz w:val="28"/>
        </w:rPr>
        <w:t>
      На период проведения вступительного экзамена по арабскому языку в ОВПО создается экзаменационная комиссия.</w:t>
      </w:r>
    </w:p>
    <w:p>
      <w:pPr>
        <w:spacing w:after="0"/>
        <w:ind w:left="0"/>
        <w:jc w:val="both"/>
      </w:pPr>
      <w:r>
        <w:rPr>
          <w:rFonts w:ascii="Times New Roman"/>
          <w:b w:val="false"/>
          <w:i w:val="false"/>
          <w:color w:val="000000"/>
          <w:sz w:val="28"/>
        </w:rPr>
        <w:t>
      Состав экзаменационной комиссии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 председателя комиссий из числа членов комиссии.</w:t>
      </w:r>
    </w:p>
    <w:p>
      <w:pPr>
        <w:spacing w:after="0"/>
        <w:ind w:left="0"/>
        <w:jc w:val="both"/>
      </w:pPr>
      <w:r>
        <w:rPr>
          <w:rFonts w:ascii="Times New Roman"/>
          <w:b w:val="false"/>
          <w:i w:val="false"/>
          <w:color w:val="000000"/>
          <w:sz w:val="28"/>
        </w:rPr>
        <w:t>
      В состав экзаменационной комиссии не входят члены апелляционной комиссии.</w:t>
      </w:r>
    </w:p>
    <w:p>
      <w:pPr>
        <w:spacing w:after="0"/>
        <w:ind w:left="0"/>
        <w:jc w:val="both"/>
      </w:pPr>
      <w:r>
        <w:rPr>
          <w:rFonts w:ascii="Times New Roman"/>
          <w:b w:val="false"/>
          <w:i w:val="false"/>
          <w:color w:val="000000"/>
          <w:sz w:val="28"/>
        </w:rPr>
        <w:t>
      Программы проведения вступительного экзамена по арабскому языку разрабатываются ОВПО и утверждаются председателем приемной комиссии ОВПО.</w:t>
      </w:r>
    </w:p>
    <w:p>
      <w:pPr>
        <w:spacing w:after="0"/>
        <w:ind w:left="0"/>
        <w:jc w:val="both"/>
      </w:pPr>
      <w:r>
        <w:rPr>
          <w:rFonts w:ascii="Times New Roman"/>
          <w:b w:val="false"/>
          <w:i w:val="false"/>
          <w:color w:val="000000"/>
          <w:sz w:val="28"/>
        </w:rPr>
        <w:t>
      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pPr>
        <w:spacing w:after="0"/>
        <w:ind w:left="0"/>
        <w:jc w:val="both"/>
      </w:pPr>
      <w:r>
        <w:rPr>
          <w:rFonts w:ascii="Times New Roman"/>
          <w:b w:val="false"/>
          <w:i w:val="false"/>
          <w:color w:val="000000"/>
          <w:sz w:val="28"/>
        </w:rPr>
        <w:t>
      Вступительный экзамен по арабскому языку проводится в аудиториях (помещениях), оснащенных видео и (или) аудио записью.</w:t>
      </w:r>
    </w:p>
    <w:p>
      <w:pPr>
        <w:spacing w:after="0"/>
        <w:ind w:left="0"/>
        <w:jc w:val="both"/>
      </w:pPr>
      <w:r>
        <w:rPr>
          <w:rFonts w:ascii="Times New Roman"/>
          <w:b w:val="false"/>
          <w:i w:val="false"/>
          <w:color w:val="000000"/>
          <w:sz w:val="28"/>
        </w:rPr>
        <w:t>
      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pPr>
        <w:spacing w:after="0"/>
        <w:ind w:left="0"/>
        <w:jc w:val="both"/>
      </w:pPr>
      <w:r>
        <w:rPr>
          <w:rFonts w:ascii="Times New Roman"/>
          <w:b w:val="false"/>
          <w:i w:val="false"/>
          <w:color w:val="000000"/>
          <w:sz w:val="28"/>
        </w:rPr>
        <w:t>
      ОВПО, независимо от формы собственности, в течение 3 (трех) календарных дней после завершения экзамена по арабскому языку представляют в уполномоченный орган в области науки и высшего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p>
      <w:pPr>
        <w:spacing w:after="0"/>
        <w:ind w:left="0"/>
        <w:jc w:val="both"/>
      </w:pPr>
      <w:r>
        <w:rPr>
          <w:rFonts w:ascii="Times New Roman"/>
          <w:b w:val="false"/>
          <w:i w:val="false"/>
          <w:color w:val="000000"/>
          <w:sz w:val="28"/>
        </w:rPr>
        <w:t>
      По результатам вступительного экзамена по арабскому 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67" w:id="218"/>
    <w:p>
      <w:pPr>
        <w:spacing w:after="0"/>
        <w:ind w:left="0"/>
        <w:jc w:val="both"/>
      </w:pPr>
      <w:r>
        <w:rPr>
          <w:rFonts w:ascii="Times New Roman"/>
          <w:b w:val="false"/>
          <w:i w:val="false"/>
          <w:color w:val="000000"/>
          <w:sz w:val="28"/>
        </w:rPr>
        <w:t>
      13. Лица, поступающие в резидентуру, сдают вступительный экзамен по профилю группы образовательных программ.</w:t>
      </w:r>
    </w:p>
    <w:bookmarkEnd w:id="218"/>
    <w:p>
      <w:pPr>
        <w:spacing w:after="0"/>
        <w:ind w:left="0"/>
        <w:jc w:val="both"/>
      </w:pPr>
      <w:r>
        <w:rPr>
          <w:rFonts w:ascii="Times New Roman"/>
          <w:b w:val="false"/>
          <w:i w:val="false"/>
          <w:color w:val="000000"/>
          <w:sz w:val="28"/>
        </w:rPr>
        <w:t>
      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образования в организациях образования в области здравоохранения, ОВПО или научной организации, в который поступает.</w:t>
      </w:r>
    </w:p>
    <w:p>
      <w:pPr>
        <w:spacing w:after="0"/>
        <w:ind w:left="0"/>
        <w:jc w:val="both"/>
      </w:pPr>
      <w:r>
        <w:rPr>
          <w:rFonts w:ascii="Times New Roman"/>
          <w:b w:val="false"/>
          <w:i w:val="false"/>
          <w:color w:val="000000"/>
          <w:sz w:val="28"/>
        </w:rPr>
        <w:t>
      На период проведения вступительных экзаменов в резидентуру – в организациях образования в области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pPr>
        <w:spacing w:after="0"/>
        <w:ind w:left="0"/>
        <w:jc w:val="both"/>
      </w:pPr>
      <w:r>
        <w:rPr>
          <w:rFonts w:ascii="Times New Roman"/>
          <w:b w:val="false"/>
          <w:i w:val="false"/>
          <w:color w:val="000000"/>
          <w:sz w:val="28"/>
        </w:rPr>
        <w:t>
      В состав экзаменационной комиссии не входят члены апелляционной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16" w:id="219"/>
    <w:p>
      <w:pPr>
        <w:spacing w:after="0"/>
        <w:ind w:left="0"/>
        <w:jc w:val="both"/>
      </w:pPr>
      <w:r>
        <w:rPr>
          <w:rFonts w:ascii="Times New Roman"/>
          <w:b w:val="false"/>
          <w:i w:val="false"/>
          <w:color w:val="000000"/>
          <w:sz w:val="28"/>
        </w:rPr>
        <w:t xml:space="preserve">
      14. Лица, поступающие в магистратуру, по желанию освобождаются от блока иностранного языка, при наличии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в соответствии со шкалой перевода баллов,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по следующим языкам:</w:t>
      </w:r>
    </w:p>
    <w:bookmarkEnd w:id="219"/>
    <w:bookmarkStart w:name="z3591" w:id="220"/>
    <w:p>
      <w:pPr>
        <w:spacing w:after="0"/>
        <w:ind w:left="0"/>
        <w:jc w:val="both"/>
      </w:pPr>
      <w:r>
        <w:rPr>
          <w:rFonts w:ascii="Times New Roman"/>
          <w:b w:val="false"/>
          <w:i w:val="false"/>
          <w:color w:val="000000"/>
          <w:sz w:val="28"/>
        </w:rPr>
        <w:t>
      английский язык: IELTS Academic (International English Language Testing System Academic);</w:t>
      </w:r>
    </w:p>
    <w:bookmarkEnd w:id="220"/>
    <w:bookmarkStart w:name="z3592" w:id="221"/>
    <w:p>
      <w:pPr>
        <w:spacing w:after="0"/>
        <w:ind w:left="0"/>
        <w:jc w:val="both"/>
      </w:pPr>
      <w:r>
        <w:rPr>
          <w:rFonts w:ascii="Times New Roman"/>
          <w:b w:val="false"/>
          <w:i w:val="false"/>
          <w:color w:val="000000"/>
          <w:sz w:val="28"/>
        </w:rPr>
        <w:t>
      TOEFL IBT (Test of English as a Foreign Language Internet-based test);</w:t>
      </w:r>
    </w:p>
    <w:bookmarkEnd w:id="221"/>
    <w:bookmarkStart w:name="z3593" w:id="222"/>
    <w:p>
      <w:pPr>
        <w:spacing w:after="0"/>
        <w:ind w:left="0"/>
        <w:jc w:val="both"/>
      </w:pPr>
      <w:r>
        <w:rPr>
          <w:rFonts w:ascii="Times New Roman"/>
          <w:b w:val="false"/>
          <w:i w:val="false"/>
          <w:color w:val="000000"/>
          <w:sz w:val="28"/>
        </w:rPr>
        <w:t>
      немецкий язык: DSH (Deutsche Sprachpruеfung fuеr den Hochschulzugang), TestDaF-Prufung;</w:t>
      </w:r>
    </w:p>
    <w:bookmarkEnd w:id="222"/>
    <w:bookmarkStart w:name="z3594" w:id="223"/>
    <w:p>
      <w:pPr>
        <w:spacing w:after="0"/>
        <w:ind w:left="0"/>
        <w:jc w:val="both"/>
      </w:pPr>
      <w:r>
        <w:rPr>
          <w:rFonts w:ascii="Times New Roman"/>
          <w:b w:val="false"/>
          <w:i w:val="false"/>
          <w:color w:val="000000"/>
          <w:sz w:val="28"/>
        </w:rPr>
        <w:t>
      французский язык: TFI (Test de Franзais International™), DELF (Diplome d’Etudes en Langue franзaise), DALF (Diplome Approfondi de Langue franзaise), TCF (Test de connaissance du franзais).</w:t>
      </w:r>
    </w:p>
    <w:bookmarkEnd w:id="223"/>
    <w:bookmarkStart w:name="z3595" w:id="224"/>
    <w:p>
      <w:pPr>
        <w:spacing w:after="0"/>
        <w:ind w:left="0"/>
        <w:jc w:val="both"/>
      </w:pPr>
      <w:r>
        <w:rPr>
          <w:rFonts w:ascii="Times New Roman"/>
          <w:b w:val="false"/>
          <w:i w:val="false"/>
          <w:color w:val="000000"/>
          <w:sz w:val="28"/>
        </w:rPr>
        <w:t xml:space="preserve">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по желанию освобождаются от блока иностранного языка и теста на определение готовности к обучению КТ в научно-педагогическую магистратуру с казахским или русским языком обучения при наличии международного сертификата о сдаче стандартизированного теста GRE (Graduate Record Examinations), в соответствии со шкалой перевода баллов,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24"/>
    <w:bookmarkStart w:name="z3596" w:id="225"/>
    <w:p>
      <w:pPr>
        <w:spacing w:after="0"/>
        <w:ind w:left="0"/>
        <w:jc w:val="both"/>
      </w:pPr>
      <w:r>
        <w:rPr>
          <w:rFonts w:ascii="Times New Roman"/>
          <w:b w:val="false"/>
          <w:i w:val="false"/>
          <w:color w:val="000000"/>
          <w:sz w:val="28"/>
        </w:rPr>
        <w:t xml:space="preserve">
      Лица, поступающие в магистратуру на группы образовательных программ направления подготовки кадров "Бизнес и управление", при наличии международного сертификата о сдаче стандартизированного теста GMAT (Graduate Management Admission Test), освобождаются от сдачи КТ в магистратуру с казахским, русским или английским языком обучения, в соответствии со шкалой перевода баллов, согласно </w:t>
      </w:r>
      <w:r>
        <w:rPr>
          <w:rFonts w:ascii="Times New Roman"/>
          <w:b w:val="false"/>
          <w:i w:val="false"/>
          <w:color w:val="000000"/>
          <w:sz w:val="28"/>
        </w:rPr>
        <w:t>приложению 4</w:t>
      </w:r>
      <w:r>
        <w:rPr>
          <w:rFonts w:ascii="Times New Roman"/>
          <w:b w:val="false"/>
          <w:i w:val="false"/>
          <w:color w:val="000000"/>
          <w:sz w:val="28"/>
        </w:rPr>
        <w:t xml:space="preserve"> Правил.</w:t>
      </w:r>
    </w:p>
    <w:bookmarkEnd w:id="225"/>
    <w:bookmarkStart w:name="z3597" w:id="226"/>
    <w:p>
      <w:pPr>
        <w:spacing w:after="0"/>
        <w:ind w:left="0"/>
        <w:jc w:val="both"/>
      </w:pPr>
      <w:r>
        <w:rPr>
          <w:rFonts w:ascii="Times New Roman"/>
          <w:b w:val="false"/>
          <w:i w:val="false"/>
          <w:color w:val="000000"/>
          <w:sz w:val="28"/>
        </w:rPr>
        <w:t>
      Лицам, имеющим международный сертификат о сдаче стандартизированного теста GMAT необходимо внести данные сертификата при подаче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w:t>
      </w:r>
    </w:p>
    <w:bookmarkEnd w:id="226"/>
    <w:bookmarkStart w:name="z3598" w:id="227"/>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 при подаче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w:t>
      </w:r>
    </w:p>
    <w:bookmarkEnd w:id="227"/>
    <w:bookmarkStart w:name="z3599" w:id="228"/>
    <w:p>
      <w:pPr>
        <w:spacing w:after="0"/>
        <w:ind w:left="0"/>
        <w:jc w:val="both"/>
      </w:pPr>
      <w:r>
        <w:rPr>
          <w:rFonts w:ascii="Times New Roman"/>
          <w:b w:val="false"/>
          <w:i w:val="false"/>
          <w:color w:val="000000"/>
          <w:sz w:val="28"/>
        </w:rPr>
        <w:t>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освобождаются от блока тестирования "Иностранный язык" (английский язык) КТ в магистратуру с казахским или русским языком обучения.</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2" w:id="229"/>
    <w:p>
      <w:pPr>
        <w:spacing w:after="0"/>
        <w:ind w:left="0"/>
        <w:jc w:val="both"/>
      </w:pPr>
      <w:r>
        <w:rPr>
          <w:rFonts w:ascii="Times New Roman"/>
          <w:b w:val="false"/>
          <w:i w:val="false"/>
          <w:color w:val="000000"/>
          <w:sz w:val="28"/>
        </w:rPr>
        <w:t>
      15. Поступающие в магистратуру в заявлении указывают одну группу образовательных программ и до 3-х (трех) ОВПО.</w:t>
      </w:r>
    </w:p>
    <w:bookmarkEnd w:id="229"/>
    <w:bookmarkStart w:name="z783" w:id="230"/>
    <w:p>
      <w:pPr>
        <w:spacing w:after="0"/>
        <w:ind w:left="0"/>
        <w:jc w:val="both"/>
      </w:pPr>
      <w:r>
        <w:rPr>
          <w:rFonts w:ascii="Times New Roman"/>
          <w:b w:val="false"/>
          <w:i w:val="false"/>
          <w:color w:val="000000"/>
          <w:sz w:val="28"/>
        </w:rPr>
        <w:t>
      Результаты КТ, вступительных (творческих) экзаменов объявляются в день их проведения.</w:t>
      </w:r>
    </w:p>
    <w:bookmarkEnd w:id="230"/>
    <w:bookmarkStart w:name="z784" w:id="231"/>
    <w:p>
      <w:pPr>
        <w:spacing w:after="0"/>
        <w:ind w:left="0"/>
        <w:jc w:val="left"/>
      </w:pPr>
      <w:r>
        <w:rPr>
          <w:rFonts w:ascii="Times New Roman"/>
          <w:b/>
          <w:i w:val="false"/>
          <w:color w:val="000000"/>
        </w:rPr>
        <w:t xml:space="preserve"> Параграф 2. Прием и проведение вступительных экзаменов в докторантуру</w:t>
      </w:r>
    </w:p>
    <w:bookmarkEnd w:id="231"/>
    <w:bookmarkStart w:name="z785" w:id="232"/>
    <w:p>
      <w:pPr>
        <w:spacing w:after="0"/>
        <w:ind w:left="0"/>
        <w:jc w:val="both"/>
      </w:pPr>
      <w:r>
        <w:rPr>
          <w:rFonts w:ascii="Times New Roman"/>
          <w:b w:val="false"/>
          <w:i w:val="false"/>
          <w:color w:val="000000"/>
          <w:sz w:val="28"/>
        </w:rPr>
        <w:t>
      16. В докторантуру принимаются лица, имеющие степень "магистр" и стаж работы не менее 9 (девяти) месяцев или завершившие обучение в резидентуре по медицинским специальностям.</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32" w:id="233"/>
    <w:p>
      <w:pPr>
        <w:spacing w:after="0"/>
        <w:ind w:left="0"/>
        <w:jc w:val="both"/>
      </w:pPr>
      <w:r>
        <w:rPr>
          <w:rFonts w:ascii="Times New Roman"/>
          <w:b w:val="false"/>
          <w:i w:val="false"/>
          <w:color w:val="000000"/>
          <w:sz w:val="28"/>
        </w:rPr>
        <w:t xml:space="preserve">
      17. Лица, поступающие в докторантуру, в период с 22 по 28 августа календарного года предоставляют услугодателю (через приемную комиссию ОВПО) и (или) через портал пакет документов, предусмотренный пунктом 8 Перечня основных требований,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Типовым правилам.</w:t>
      </w:r>
    </w:p>
    <w:bookmarkEnd w:id="233"/>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w:t>
      </w:r>
    </w:p>
    <w:p>
      <w:pPr>
        <w:spacing w:after="0"/>
        <w:ind w:left="0"/>
        <w:jc w:val="both"/>
      </w:pPr>
      <w:r>
        <w:rPr>
          <w:rFonts w:ascii="Times New Roman"/>
          <w:b w:val="false"/>
          <w:i w:val="false"/>
          <w:color w:val="000000"/>
          <w:sz w:val="28"/>
        </w:rPr>
        <w:t>
      Сведения о документах, удостоверяющих личность, документ о высшем образовании или документ, указывающий на наличие квалификации "врач" по программам медицинского образования, медицинскую справку предоставляются услугодателю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pPr>
        <w:spacing w:after="0"/>
        <w:ind w:left="0"/>
        <w:jc w:val="both"/>
      </w:pPr>
      <w:r>
        <w:rPr>
          <w:rFonts w:ascii="Times New Roman"/>
          <w:b w:val="false"/>
          <w:i w:val="false"/>
          <w:color w:val="000000"/>
          <w:sz w:val="28"/>
        </w:rPr>
        <w:t>
      Услугодатель с момента их поступления проверяет полноту представленных документов, в случае неполноты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p>
      <w:pPr>
        <w:spacing w:after="0"/>
        <w:ind w:left="0"/>
        <w:jc w:val="both"/>
      </w:pPr>
      <w:r>
        <w:rPr>
          <w:rFonts w:ascii="Times New Roman"/>
          <w:b w:val="false"/>
          <w:i w:val="false"/>
          <w:color w:val="000000"/>
          <w:sz w:val="28"/>
        </w:rPr>
        <w:t>
      После приема документов руководителем ОВПО издается приказ о зачислении услугополучателя в число докторантов ОВПО.</w:t>
      </w:r>
    </w:p>
    <w:p>
      <w:pPr>
        <w:spacing w:after="0"/>
        <w:ind w:left="0"/>
        <w:jc w:val="both"/>
      </w:pPr>
      <w:r>
        <w:rPr>
          <w:rFonts w:ascii="Times New Roman"/>
          <w:b w:val="false"/>
          <w:i w:val="false"/>
          <w:color w:val="000000"/>
          <w:sz w:val="28"/>
        </w:rPr>
        <w:t>
      Услугодатель отказывает в оказании государственной услуги по основаниям предусмотренным пунктом 9 Перечня основных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40" w:id="234"/>
    <w:p>
      <w:pPr>
        <w:spacing w:after="0"/>
        <w:ind w:left="0"/>
        <w:jc w:val="both"/>
      </w:pPr>
      <w:r>
        <w:rPr>
          <w:rFonts w:ascii="Times New Roman"/>
          <w:b w:val="false"/>
          <w:i w:val="false"/>
          <w:color w:val="000000"/>
          <w:sz w:val="28"/>
        </w:rPr>
        <w:t xml:space="preserve">
      17-1.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bookmarkEnd w:id="234"/>
    <w:p>
      <w:pPr>
        <w:spacing w:after="0"/>
        <w:ind w:left="0"/>
        <w:jc w:val="both"/>
      </w:pPr>
      <w:r>
        <w:rPr>
          <w:rFonts w:ascii="Times New Roman"/>
          <w:b w:val="false"/>
          <w:i w:val="false"/>
          <w:color w:val="000000"/>
          <w:sz w:val="28"/>
        </w:rPr>
        <w:t>
      Уполномоченный орган в области науки и высшего образования обеспечивает направление информации о внесенных изменениях и (или) дополнениях в настоящие Правила в Единый контакт-центр, оператору информационно-коммуникационной инфраструктуры "электронного правительства" и услугодателю в течение трех рабочих дней со дня их введения в действие.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41" w:id="235"/>
    <w:p>
      <w:pPr>
        <w:spacing w:after="0"/>
        <w:ind w:left="0"/>
        <w:jc w:val="both"/>
      </w:pPr>
      <w:r>
        <w:rPr>
          <w:rFonts w:ascii="Times New Roman"/>
          <w:b w:val="false"/>
          <w:i w:val="false"/>
          <w:color w:val="000000"/>
          <w:sz w:val="28"/>
        </w:rPr>
        <w:t>
      17-2.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35"/>
    <w:bookmarkStart w:name="z1742" w:id="23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236"/>
    <w:bookmarkStart w:name="z1743" w:id="23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37"/>
    <w:bookmarkStart w:name="z1744" w:id="238"/>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17-2 в соответствии с приказом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ОВПО.</w:t>
      </w:r>
    </w:p>
    <w:bookmarkStart w:name="z1745" w:id="239"/>
    <w:p>
      <w:pPr>
        <w:spacing w:after="0"/>
        <w:ind w:left="0"/>
        <w:jc w:val="both"/>
      </w:pPr>
      <w:r>
        <w:rPr>
          <w:rFonts w:ascii="Times New Roman"/>
          <w:b w:val="false"/>
          <w:i w:val="false"/>
          <w:color w:val="000000"/>
          <w:sz w:val="28"/>
        </w:rPr>
        <w:t>
      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bookmarkEnd w:id="239"/>
    <w:p>
      <w:pPr>
        <w:spacing w:after="0"/>
        <w:ind w:left="0"/>
        <w:jc w:val="both"/>
      </w:pPr>
      <w:r>
        <w:rPr>
          <w:rFonts w:ascii="Times New Roman"/>
          <w:b w:val="false"/>
          <w:i w:val="false"/>
          <w:color w:val="000000"/>
          <w:sz w:val="28"/>
        </w:rPr>
        <w:t>
      английский язык: IELTS Academic (International English Language Testing System Academic) пороговый балл – не менее 5.0;</w:t>
      </w:r>
    </w:p>
    <w:p>
      <w:pPr>
        <w:spacing w:after="0"/>
        <w:ind w:left="0"/>
        <w:jc w:val="both"/>
      </w:pPr>
      <w:r>
        <w:rPr>
          <w:rFonts w:ascii="Times New Roman"/>
          <w:b w:val="false"/>
          <w:i w:val="false"/>
          <w:color w:val="000000"/>
          <w:sz w:val="28"/>
        </w:rPr>
        <w:t>
      TOEFL IBT (Test of English as a Foreign Language Internet-based test), пороговый балл – не менее 35;</w:t>
      </w:r>
    </w:p>
    <w:p>
      <w:pPr>
        <w:spacing w:after="0"/>
        <w:ind w:left="0"/>
        <w:jc w:val="both"/>
      </w:pPr>
      <w:r>
        <w:rPr>
          <w:rFonts w:ascii="Times New Roman"/>
          <w:b w:val="false"/>
          <w:i w:val="false"/>
          <w:color w:val="000000"/>
          <w:sz w:val="28"/>
        </w:rPr>
        <w:t>
      TOEFL ITP (Test of English as a Foreign Language Institutional Testing Programm), пороговый балл – не менее 417;</w:t>
      </w:r>
    </w:p>
    <w:p>
      <w:pPr>
        <w:spacing w:after="0"/>
        <w:ind w:left="0"/>
        <w:jc w:val="both"/>
      </w:pPr>
      <w:r>
        <w:rPr>
          <w:rFonts w:ascii="Times New Roman"/>
          <w:b w:val="false"/>
          <w:i w:val="false"/>
          <w:color w:val="000000"/>
          <w:sz w:val="28"/>
        </w:rPr>
        <w:t>
      TOEIC (Test of English for International Communication (Тест ов Инглиш фо Интернейшнал комуникэйшн)), пороговый балл – не менее 550;</w:t>
      </w:r>
    </w:p>
    <w:p>
      <w:pPr>
        <w:spacing w:after="0"/>
        <w:ind w:left="0"/>
        <w:jc w:val="both"/>
      </w:pPr>
      <w:r>
        <w:rPr>
          <w:rFonts w:ascii="Times New Roman"/>
          <w:b w:val="false"/>
          <w:i w:val="false"/>
          <w:color w:val="000000"/>
          <w:sz w:val="28"/>
        </w:rPr>
        <w:t>
      Duolingo English Test (Дуолинго Ингиш тест), пороговый балл – не менее 80;</w:t>
      </w:r>
    </w:p>
    <w:p>
      <w:pPr>
        <w:spacing w:after="0"/>
        <w:ind w:left="0"/>
        <w:jc w:val="both"/>
      </w:pPr>
      <w:r>
        <w:rPr>
          <w:rFonts w:ascii="Times New Roman"/>
          <w:b w:val="false"/>
          <w:i w:val="false"/>
          <w:color w:val="000000"/>
          <w:sz w:val="28"/>
        </w:rPr>
        <w:t>
      немецкий язык: Deutsche Sprachpruеfung fuеr den Hochschulzugang (DSH, NiveauВ1/ не ниже уровня В1), TestDaF-Prufung (Niveau В1/ не ниже уровня В1);</w:t>
      </w:r>
    </w:p>
    <w:p>
      <w:pPr>
        <w:spacing w:after="0"/>
        <w:ind w:left="0"/>
        <w:jc w:val="both"/>
      </w:pPr>
      <w:r>
        <w:rPr>
          <w:rFonts w:ascii="Times New Roman"/>
          <w:b w:val="false"/>
          <w:i w:val="false"/>
          <w:color w:val="000000"/>
          <w:sz w:val="28"/>
        </w:rPr>
        <w:t>
      французский язык: TFI (Test de Franзais International™) – не ниже уровня В1 по секциям чтения и аудирования), DELF (Diplome d’Etudes en Langue franзaise) – не ниже уровня B1, DALF (Diplome Approfondi de Langue franзaise) – не ниже уровня В1, TCF (Test de connaissance du franзais) – не ниже уровня В1.</w:t>
      </w:r>
    </w:p>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p>
      <w:pPr>
        <w:spacing w:after="0"/>
        <w:ind w:left="0"/>
        <w:jc w:val="both"/>
      </w:pPr>
      <w:r>
        <w:rPr>
          <w:rFonts w:ascii="Times New Roman"/>
          <w:b w:val="false"/>
          <w:i w:val="false"/>
          <w:color w:val="000000"/>
          <w:sz w:val="28"/>
        </w:rPr>
        <w:t>
      Лица, имеющие сертификат (TOEFL ITP (Test of English as a Foreign Language Institutional Testing Programm) сдают дополнительное тестирование до начала вступительного экзамена в докторантуру.</w:t>
      </w:r>
    </w:p>
    <w:p>
      <w:pPr>
        <w:spacing w:after="0"/>
        <w:ind w:left="0"/>
        <w:jc w:val="both"/>
      </w:pPr>
      <w:r>
        <w:rPr>
          <w:rFonts w:ascii="Times New Roman"/>
          <w:b w:val="false"/>
          <w:i w:val="false"/>
          <w:color w:val="000000"/>
          <w:sz w:val="28"/>
        </w:rPr>
        <w:t>
      Количество тестовых заданий дополнительного тестирования составляет 100 вопросов. Максимальное количество баллов составляет 100 баллов.</w:t>
      </w:r>
    </w:p>
    <w:p>
      <w:pPr>
        <w:spacing w:after="0"/>
        <w:ind w:left="0"/>
        <w:jc w:val="both"/>
      </w:pPr>
      <w:r>
        <w:rPr>
          <w:rFonts w:ascii="Times New Roman"/>
          <w:b w:val="false"/>
          <w:i w:val="false"/>
          <w:color w:val="000000"/>
          <w:sz w:val="28"/>
        </w:rPr>
        <w:t>
      Дополнительное тестирование оценивается в форме – "допуск" или "недопуск". Для получения оценки "допуск" необходимо набрать не менее 75 баллов.</w:t>
      </w:r>
    </w:p>
    <w:p>
      <w:pPr>
        <w:spacing w:after="0"/>
        <w:ind w:left="0"/>
        <w:jc w:val="both"/>
      </w:pPr>
      <w:r>
        <w:rPr>
          <w:rFonts w:ascii="Times New Roman"/>
          <w:b w:val="false"/>
          <w:i w:val="false"/>
          <w:color w:val="000000"/>
          <w:sz w:val="28"/>
        </w:rPr>
        <w:t>
      Дополнительное тестирование проводится НЦТ в организациях, определенных уполномоченным органом в области науки и высшего образования.</w:t>
      </w:r>
    </w:p>
    <w:p>
      <w:pPr>
        <w:spacing w:after="0"/>
        <w:ind w:left="0"/>
        <w:jc w:val="both"/>
      </w:pPr>
      <w:r>
        <w:rPr>
          <w:rFonts w:ascii="Times New Roman"/>
          <w:b w:val="false"/>
          <w:i w:val="false"/>
          <w:color w:val="000000"/>
          <w:sz w:val="28"/>
        </w:rPr>
        <w:t>
      Дата, время и место сдачи дополнительного тестирования доводятся до сведения поступающих через их личный кабинет.</w:t>
      </w:r>
    </w:p>
    <w:p>
      <w:pPr>
        <w:spacing w:after="0"/>
        <w:ind w:left="0"/>
        <w:jc w:val="both"/>
      </w:pPr>
      <w:r>
        <w:rPr>
          <w:rFonts w:ascii="Times New Roman"/>
          <w:b w:val="false"/>
          <w:i w:val="false"/>
          <w:color w:val="000000"/>
          <w:sz w:val="28"/>
        </w:rPr>
        <w:t>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не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указанных в настоящем пункте.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08" w:id="240"/>
    <w:p>
      <w:pPr>
        <w:spacing w:after="0"/>
        <w:ind w:left="0"/>
        <w:jc w:val="both"/>
      </w:pPr>
      <w:r>
        <w:rPr>
          <w:rFonts w:ascii="Times New Roman"/>
          <w:b w:val="false"/>
          <w:i w:val="false"/>
          <w:color w:val="000000"/>
          <w:sz w:val="28"/>
        </w:rPr>
        <w:t>
      20. Вступительный экзамен в докторантуру проводится в бумажном или компьютерном формате.</w:t>
      </w:r>
    </w:p>
    <w:bookmarkEnd w:id="240"/>
    <w:bookmarkStart w:name="z88" w:id="241"/>
    <w:p>
      <w:pPr>
        <w:spacing w:after="0"/>
        <w:ind w:left="0"/>
        <w:jc w:val="both"/>
      </w:pPr>
      <w:r>
        <w:rPr>
          <w:rFonts w:ascii="Times New Roman"/>
          <w:b w:val="false"/>
          <w:i w:val="false"/>
          <w:color w:val="000000"/>
          <w:sz w:val="28"/>
        </w:rPr>
        <w:t xml:space="preserve">
      Вступительный экзамен в бумажном формате по группам образовательных программ докторантуры согласно </w:t>
      </w:r>
      <w:r>
        <w:rPr>
          <w:rFonts w:ascii="Times New Roman"/>
          <w:b w:val="false"/>
          <w:i w:val="false"/>
          <w:color w:val="000000"/>
          <w:sz w:val="28"/>
        </w:rPr>
        <w:t>приложению 5</w:t>
      </w:r>
      <w:r>
        <w:rPr>
          <w:rFonts w:ascii="Times New Roman"/>
          <w:b w:val="false"/>
          <w:i w:val="false"/>
          <w:color w:val="000000"/>
          <w:sz w:val="28"/>
        </w:rPr>
        <w:t xml:space="preserve">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p>
    <w:bookmarkEnd w:id="241"/>
    <w:bookmarkStart w:name="z89" w:id="242"/>
    <w:p>
      <w:pPr>
        <w:spacing w:after="0"/>
        <w:ind w:left="0"/>
        <w:jc w:val="both"/>
      </w:pPr>
      <w:r>
        <w:rPr>
          <w:rFonts w:ascii="Times New Roman"/>
          <w:b w:val="false"/>
          <w:i w:val="false"/>
          <w:color w:val="000000"/>
          <w:sz w:val="28"/>
        </w:rPr>
        <w:t xml:space="preserve">
      Вступительный экзамен в компьютерном формате по группам образовательных программ докторантуры согласно </w:t>
      </w:r>
      <w:r>
        <w:rPr>
          <w:rFonts w:ascii="Times New Roman"/>
          <w:b w:val="false"/>
          <w:i w:val="false"/>
          <w:color w:val="000000"/>
          <w:sz w:val="28"/>
        </w:rPr>
        <w:t>приложению 5</w:t>
      </w:r>
      <w:r>
        <w:rPr>
          <w:rFonts w:ascii="Times New Roman"/>
          <w:b w:val="false"/>
          <w:i w:val="false"/>
          <w:color w:val="000000"/>
          <w:sz w:val="28"/>
        </w:rPr>
        <w:t xml:space="preserve"> проводится в организациях, определенных уполномоченным органом в области науки и высшего образования.</w:t>
      </w:r>
    </w:p>
    <w:bookmarkEnd w:id="242"/>
    <w:bookmarkStart w:name="z90" w:id="243"/>
    <w:p>
      <w:pPr>
        <w:spacing w:after="0"/>
        <w:ind w:left="0"/>
        <w:jc w:val="both"/>
      </w:pPr>
      <w:r>
        <w:rPr>
          <w:rFonts w:ascii="Times New Roman"/>
          <w:b w:val="false"/>
          <w:i w:val="false"/>
          <w:color w:val="000000"/>
          <w:sz w:val="28"/>
        </w:rPr>
        <w:t>
      Дата, время и место сдачи вступительных экзаменов доводятся до сведения поступающих через их личный кабинет.</w:t>
      </w:r>
    </w:p>
    <w:bookmarkEnd w:id="243"/>
    <w:bookmarkStart w:name="z91" w:id="244"/>
    <w:p>
      <w:pPr>
        <w:spacing w:after="0"/>
        <w:ind w:left="0"/>
        <w:jc w:val="both"/>
      </w:pPr>
      <w:r>
        <w:rPr>
          <w:rFonts w:ascii="Times New Roman"/>
          <w:b w:val="false"/>
          <w:i w:val="false"/>
          <w:color w:val="000000"/>
          <w:sz w:val="28"/>
        </w:rPr>
        <w:t xml:space="preserve">
      Вступительный экзамен по группам образовательных программ докторантуры в области образования "Здравоохранение" согласно </w:t>
      </w:r>
      <w:r>
        <w:rPr>
          <w:rFonts w:ascii="Times New Roman"/>
          <w:b w:val="false"/>
          <w:i w:val="false"/>
          <w:color w:val="000000"/>
          <w:sz w:val="28"/>
        </w:rPr>
        <w:t>приложению 5</w:t>
      </w:r>
      <w:r>
        <w:rPr>
          <w:rFonts w:ascii="Times New Roman"/>
          <w:b w:val="false"/>
          <w:i w:val="false"/>
          <w:color w:val="000000"/>
          <w:sz w:val="28"/>
        </w:rPr>
        <w:t xml:space="preserve">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в области образования "Здравоохранение" только в ОВПО, в который поступает.</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образования и науки РК от 05.11.2021 </w:t>
      </w:r>
      <w:r>
        <w:rPr>
          <w:rFonts w:ascii="Times New Roman"/>
          <w:b w:val="false"/>
          <w:i w:val="false"/>
          <w:color w:val="000000"/>
          <w:sz w:val="28"/>
        </w:rPr>
        <w:t>№ 554</w:t>
      </w:r>
      <w:r>
        <w:rPr>
          <w:rFonts w:ascii="Times New Roman"/>
          <w:b w:val="false"/>
          <w:i w:val="false"/>
          <w:color w:val="ff0000"/>
          <w:sz w:val="28"/>
        </w:rPr>
        <w:t xml:space="preserve"> (вводится в действие после дня его первого официального опубликования); с изменением, внесенным приказом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61" w:id="245"/>
    <w:p>
      <w:pPr>
        <w:spacing w:after="0"/>
        <w:ind w:left="0"/>
        <w:jc w:val="both"/>
      </w:pPr>
      <w:r>
        <w:rPr>
          <w:rFonts w:ascii="Times New Roman"/>
          <w:b w:val="false"/>
          <w:i w:val="false"/>
          <w:color w:val="000000"/>
          <w:sz w:val="28"/>
        </w:rPr>
        <w:t>
      20-1. Вступительный экзамен состоит из следующих блоков:</w:t>
      </w:r>
    </w:p>
    <w:bookmarkEnd w:id="245"/>
    <w:bookmarkStart w:name="z3601" w:id="246"/>
    <w:p>
      <w:pPr>
        <w:spacing w:after="0"/>
        <w:ind w:left="0"/>
        <w:jc w:val="both"/>
      </w:pPr>
      <w:r>
        <w:rPr>
          <w:rFonts w:ascii="Times New Roman"/>
          <w:b w:val="false"/>
          <w:i w:val="false"/>
          <w:color w:val="000000"/>
          <w:sz w:val="28"/>
        </w:rPr>
        <w:t>
      1) собеседование с поступающим, проводимое экзаменационной комиссией ОВПО;</w:t>
      </w:r>
    </w:p>
    <w:bookmarkEnd w:id="246"/>
    <w:bookmarkStart w:name="z3602" w:id="247"/>
    <w:p>
      <w:pPr>
        <w:spacing w:after="0"/>
        <w:ind w:left="0"/>
        <w:jc w:val="both"/>
      </w:pPr>
      <w:r>
        <w:rPr>
          <w:rFonts w:ascii="Times New Roman"/>
          <w:b w:val="false"/>
          <w:i w:val="false"/>
          <w:color w:val="000000"/>
          <w:sz w:val="28"/>
        </w:rPr>
        <w:t>
      2) написание эссе;</w:t>
      </w:r>
    </w:p>
    <w:bookmarkEnd w:id="247"/>
    <w:bookmarkStart w:name="z3603" w:id="248"/>
    <w:p>
      <w:pPr>
        <w:spacing w:after="0"/>
        <w:ind w:left="0"/>
        <w:jc w:val="both"/>
      </w:pPr>
      <w:r>
        <w:rPr>
          <w:rFonts w:ascii="Times New Roman"/>
          <w:b w:val="false"/>
          <w:i w:val="false"/>
          <w:color w:val="000000"/>
          <w:sz w:val="28"/>
        </w:rPr>
        <w:t>
      3) ответы на экзаменационные вопросы по профилю группы образовательной программы.</w:t>
      </w:r>
    </w:p>
    <w:bookmarkEnd w:id="248"/>
    <w:bookmarkStart w:name="z3604" w:id="249"/>
    <w:p>
      <w:pPr>
        <w:spacing w:after="0"/>
        <w:ind w:left="0"/>
        <w:jc w:val="both"/>
      </w:pPr>
      <w:r>
        <w:rPr>
          <w:rFonts w:ascii="Times New Roman"/>
          <w:b w:val="false"/>
          <w:i w:val="false"/>
          <w:color w:val="000000"/>
          <w:sz w:val="28"/>
        </w:rPr>
        <w:t xml:space="preserve">
      Итоговая оценка представляет собой совокупность баллов, полученных путем суммирования результатов оценивания эссе, ответа на экзаменационные вопросы по профилю группы образовательной программы и собеседования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настоящих Правил.</w:t>
      </w:r>
    </w:p>
    <w:bookmarkEnd w:id="249"/>
    <w:bookmarkStart w:name="z3605" w:id="250"/>
    <w:p>
      <w:pPr>
        <w:spacing w:after="0"/>
        <w:ind w:left="0"/>
        <w:jc w:val="both"/>
      </w:pPr>
      <w:r>
        <w:rPr>
          <w:rFonts w:ascii="Times New Roman"/>
          <w:b w:val="false"/>
          <w:i w:val="false"/>
          <w:color w:val="000000"/>
          <w:sz w:val="28"/>
        </w:rPr>
        <w:t>
      На вступительный экзамен в докторантуру отводится 3 часа 30 минут (210 минут), из них:</w:t>
      </w:r>
    </w:p>
    <w:bookmarkEnd w:id="250"/>
    <w:bookmarkStart w:name="z3606" w:id="251"/>
    <w:p>
      <w:pPr>
        <w:spacing w:after="0"/>
        <w:ind w:left="0"/>
        <w:jc w:val="both"/>
      </w:pPr>
      <w:r>
        <w:rPr>
          <w:rFonts w:ascii="Times New Roman"/>
          <w:b w:val="false"/>
          <w:i w:val="false"/>
          <w:color w:val="000000"/>
          <w:sz w:val="28"/>
        </w:rPr>
        <w:t>
      на собеседование – 20 минут;</w:t>
      </w:r>
    </w:p>
    <w:bookmarkEnd w:id="251"/>
    <w:bookmarkStart w:name="z3607" w:id="252"/>
    <w:p>
      <w:pPr>
        <w:spacing w:after="0"/>
        <w:ind w:left="0"/>
        <w:jc w:val="both"/>
      </w:pPr>
      <w:r>
        <w:rPr>
          <w:rFonts w:ascii="Times New Roman"/>
          <w:b w:val="false"/>
          <w:i w:val="false"/>
          <w:color w:val="000000"/>
          <w:sz w:val="28"/>
        </w:rPr>
        <w:t>
      на написание эссе и ответов на экзаменационные вопросы по профилю группы образовательной программы – 190 минут (3 часа 10 минут).</w:t>
      </w:r>
    </w:p>
    <w:bookmarkEnd w:id="252"/>
    <w:bookmarkStart w:name="z3608" w:id="253"/>
    <w:p>
      <w:pPr>
        <w:spacing w:after="0"/>
        <w:ind w:left="0"/>
        <w:jc w:val="both"/>
      </w:pPr>
      <w:r>
        <w:rPr>
          <w:rFonts w:ascii="Times New Roman"/>
          <w:b w:val="false"/>
          <w:i w:val="false"/>
          <w:color w:val="000000"/>
          <w:sz w:val="28"/>
        </w:rPr>
        <w:t xml:space="preserve">
      При этом лицам с инвалидностью с нарушениями зрения, слуха, функций опорно-двигательного аппарата при предъявлении документа об установлении инвалидности, утвержденного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29 июня 2023 года № 260 "Об утверждении Правил проведения медико-социальной экспертизы" (зарегистрирован в Реестре государственной регистрации нормативных правовых актов под № 32922) предоставляется дополнительное время до 60 минут.</w:t>
      </w:r>
    </w:p>
    <w:bookmarkEnd w:id="253"/>
    <w:bookmarkStart w:name="z3609" w:id="254"/>
    <w:p>
      <w:pPr>
        <w:spacing w:after="0"/>
        <w:ind w:left="0"/>
        <w:jc w:val="both"/>
      </w:pPr>
      <w:r>
        <w:rPr>
          <w:rFonts w:ascii="Times New Roman"/>
          <w:b w:val="false"/>
          <w:i w:val="false"/>
          <w:color w:val="000000"/>
          <w:sz w:val="28"/>
        </w:rPr>
        <w:t>
      До начала дополнительного тестирования и вступительного экзамена администратор дополнительного тестирования и вступительного экзамена (далее - администратор) проводит инструктаж поступающим по правилам проведения дополнительного тестирования и вступительного экзамена.</w:t>
      </w:r>
    </w:p>
    <w:bookmarkEnd w:id="254"/>
    <w:bookmarkStart w:name="z3610" w:id="255"/>
    <w:p>
      <w:pPr>
        <w:spacing w:after="0"/>
        <w:ind w:left="0"/>
        <w:jc w:val="both"/>
      </w:pPr>
      <w:r>
        <w:rPr>
          <w:rFonts w:ascii="Times New Roman"/>
          <w:b w:val="false"/>
          <w:i w:val="false"/>
          <w:color w:val="000000"/>
          <w:sz w:val="28"/>
        </w:rPr>
        <w:t>
      После начала дополнительного тестирования и вступительного экзамена опоздавшие по времени более 40 минут не допускаются к дополнительному тестированию и вступительному экзамену.</w:t>
      </w:r>
    </w:p>
    <w:bookmarkEnd w:id="255"/>
    <w:bookmarkStart w:name="z3611" w:id="256"/>
    <w:p>
      <w:pPr>
        <w:spacing w:after="0"/>
        <w:ind w:left="0"/>
        <w:jc w:val="both"/>
      </w:pPr>
      <w:r>
        <w:rPr>
          <w:rFonts w:ascii="Times New Roman"/>
          <w:b w:val="false"/>
          <w:i w:val="false"/>
          <w:color w:val="000000"/>
          <w:sz w:val="28"/>
        </w:rPr>
        <w:t>
      Для начала дополнительного тестирования и вступительного экзамена поступающему необходимо:</w:t>
      </w:r>
    </w:p>
    <w:bookmarkEnd w:id="256"/>
    <w:bookmarkStart w:name="z3612" w:id="257"/>
    <w:p>
      <w:pPr>
        <w:spacing w:after="0"/>
        <w:ind w:left="0"/>
        <w:jc w:val="both"/>
      </w:pPr>
      <w:r>
        <w:rPr>
          <w:rFonts w:ascii="Times New Roman"/>
          <w:b w:val="false"/>
          <w:i w:val="false"/>
          <w:color w:val="000000"/>
          <w:sz w:val="28"/>
        </w:rPr>
        <w:t>
      1) для входа в систему тестирования указать свой логин и пароль или ввести индивидуальный идентификационный номер (далее – ИИН) и авторизоваться через сканер объемно-пространственной формы лица человека;</w:t>
      </w:r>
    </w:p>
    <w:bookmarkEnd w:id="257"/>
    <w:bookmarkStart w:name="z3613" w:id="258"/>
    <w:p>
      <w:pPr>
        <w:spacing w:after="0"/>
        <w:ind w:left="0"/>
        <w:jc w:val="both"/>
      </w:pPr>
      <w:r>
        <w:rPr>
          <w:rFonts w:ascii="Times New Roman"/>
          <w:b w:val="false"/>
          <w:i w:val="false"/>
          <w:color w:val="000000"/>
          <w:sz w:val="28"/>
        </w:rPr>
        <w:t>
      2) подтвердить правильность данных о дополнительном тестировании и вступительном экзамене;</w:t>
      </w:r>
    </w:p>
    <w:bookmarkEnd w:id="258"/>
    <w:bookmarkStart w:name="z3614" w:id="259"/>
    <w:p>
      <w:pPr>
        <w:spacing w:after="0"/>
        <w:ind w:left="0"/>
        <w:jc w:val="both"/>
      </w:pPr>
      <w:r>
        <w:rPr>
          <w:rFonts w:ascii="Times New Roman"/>
          <w:b w:val="false"/>
          <w:i w:val="false"/>
          <w:color w:val="000000"/>
          <w:sz w:val="28"/>
        </w:rPr>
        <w:t>
      3) ознакомиться с правилами проведения дополнительного тестирования и вступительного экзамена;</w:t>
      </w:r>
    </w:p>
    <w:bookmarkEnd w:id="259"/>
    <w:bookmarkStart w:name="z3615" w:id="260"/>
    <w:p>
      <w:pPr>
        <w:spacing w:after="0"/>
        <w:ind w:left="0"/>
        <w:jc w:val="both"/>
      </w:pPr>
      <w:r>
        <w:rPr>
          <w:rFonts w:ascii="Times New Roman"/>
          <w:b w:val="false"/>
          <w:i w:val="false"/>
          <w:color w:val="000000"/>
          <w:sz w:val="28"/>
        </w:rPr>
        <w:t>
      4) после нажатия кнопки "Войти" приступить к сдаче дополнительного тестирования и вступительного экзамена.</w:t>
      </w:r>
    </w:p>
    <w:bookmarkEnd w:id="260"/>
    <w:bookmarkStart w:name="z3616" w:id="261"/>
    <w:p>
      <w:pPr>
        <w:spacing w:after="0"/>
        <w:ind w:left="0"/>
        <w:jc w:val="both"/>
      </w:pPr>
      <w:r>
        <w:rPr>
          <w:rFonts w:ascii="Times New Roman"/>
          <w:b w:val="false"/>
          <w:i w:val="false"/>
          <w:color w:val="000000"/>
          <w:sz w:val="28"/>
        </w:rPr>
        <w:t>
      Для выполнения работ по решению тестовых заданий каждому поступающему выдается бумага формата А4, которую по завершении дополнительного тестирования и вступительного экзамена и подачи заявления на апелляцию поступающий оставляет на посадочном месте.</w:t>
      </w:r>
    </w:p>
    <w:bookmarkEnd w:id="261"/>
    <w:bookmarkStart w:name="z3617" w:id="262"/>
    <w:p>
      <w:pPr>
        <w:spacing w:after="0"/>
        <w:ind w:left="0"/>
        <w:jc w:val="both"/>
      </w:pPr>
      <w:r>
        <w:rPr>
          <w:rFonts w:ascii="Times New Roman"/>
          <w:b w:val="false"/>
          <w:i w:val="false"/>
          <w:color w:val="000000"/>
          <w:sz w:val="28"/>
        </w:rPr>
        <w:t>
      При каждом выходе и входе в систему тестирования, а также после завершения тестирования, поступающие через фронтальные камеры, установленные на компьютере, проходят авторизацию объемно-пространственной формы лица человека.</w:t>
      </w:r>
    </w:p>
    <w:bookmarkEnd w:id="262"/>
    <w:bookmarkStart w:name="z3618" w:id="263"/>
    <w:p>
      <w:pPr>
        <w:spacing w:after="0"/>
        <w:ind w:left="0"/>
        <w:jc w:val="both"/>
      </w:pPr>
      <w:r>
        <w:rPr>
          <w:rFonts w:ascii="Times New Roman"/>
          <w:b w:val="false"/>
          <w:i w:val="false"/>
          <w:color w:val="000000"/>
          <w:sz w:val="28"/>
        </w:rPr>
        <w:t>
      После завершения дополнительного тестирования и вступительного экзамена поступающий подтверждает это нажатием кнопки "Завершить тестирование".</w:t>
      </w:r>
    </w:p>
    <w:bookmarkEnd w:id="263"/>
    <w:bookmarkStart w:name="z3619" w:id="264"/>
    <w:p>
      <w:pPr>
        <w:spacing w:after="0"/>
        <w:ind w:left="0"/>
        <w:jc w:val="both"/>
      </w:pPr>
      <w:r>
        <w:rPr>
          <w:rFonts w:ascii="Times New Roman"/>
          <w:b w:val="false"/>
          <w:i w:val="false"/>
          <w:color w:val="000000"/>
          <w:sz w:val="28"/>
        </w:rPr>
        <w:t>
      По завершению вступительного экзамена, ответы по блокам эссе и экзаменационных вопросов по профилю группы образовательной программы поступающего направляются в выбранный им ОВПО для обработки и оценивания.</w:t>
      </w:r>
    </w:p>
    <w:bookmarkEnd w:id="264"/>
    <w:bookmarkStart w:name="z3620" w:id="265"/>
    <w:p>
      <w:pPr>
        <w:spacing w:after="0"/>
        <w:ind w:left="0"/>
        <w:jc w:val="both"/>
      </w:pPr>
      <w:r>
        <w:rPr>
          <w:rFonts w:ascii="Times New Roman"/>
          <w:b w:val="false"/>
          <w:i w:val="false"/>
          <w:color w:val="000000"/>
          <w:sz w:val="28"/>
        </w:rPr>
        <w:t>
      Результаты вступительного экзамена объявляются на следующий день после проведения вступительных экзаменов.</w:t>
      </w:r>
    </w:p>
    <w:bookmarkEnd w:id="265"/>
    <w:bookmarkStart w:name="z3621" w:id="266"/>
    <w:p>
      <w:pPr>
        <w:spacing w:after="0"/>
        <w:ind w:left="0"/>
        <w:jc w:val="both"/>
      </w:pPr>
      <w:r>
        <w:rPr>
          <w:rFonts w:ascii="Times New Roman"/>
          <w:b w:val="false"/>
          <w:i w:val="false"/>
          <w:color w:val="000000"/>
          <w:sz w:val="28"/>
        </w:rPr>
        <w:t>
      По результатам вступительного экзамена и (или) рассмотрения заявления на апелляцию (в случае подачи заявления на апелляцию) поступающему выдается электронный сертификат, который публикуется на сайте НЦТ и направляется в личный кабинет поступающего.</w:t>
      </w:r>
    </w:p>
    <w:bookmarkEnd w:id="266"/>
    <w:bookmarkStart w:name="z3622" w:id="267"/>
    <w:p>
      <w:pPr>
        <w:spacing w:after="0"/>
        <w:ind w:left="0"/>
        <w:jc w:val="both"/>
      </w:pPr>
      <w:r>
        <w:rPr>
          <w:rFonts w:ascii="Times New Roman"/>
          <w:b w:val="false"/>
          <w:i w:val="false"/>
          <w:color w:val="000000"/>
          <w:sz w:val="28"/>
        </w:rPr>
        <w:t>
      Электронный сертификат вступительного экзамена подтверждается на сайте НЦТ.</w:t>
      </w:r>
    </w:p>
    <w:bookmarkEnd w:id="267"/>
    <w:bookmarkStart w:name="z3623" w:id="268"/>
    <w:p>
      <w:pPr>
        <w:spacing w:after="0"/>
        <w:ind w:left="0"/>
        <w:jc w:val="both"/>
      </w:pPr>
      <w:r>
        <w:rPr>
          <w:rFonts w:ascii="Times New Roman"/>
          <w:b w:val="false"/>
          <w:i w:val="false"/>
          <w:color w:val="000000"/>
          <w:sz w:val="28"/>
        </w:rPr>
        <w:t>
      Сертификат вступительного экзамена, проведенного в период с 4 по 20 августа, действителен до 1 декабря текущего календарного года;</w:t>
      </w:r>
    </w:p>
    <w:bookmarkEnd w:id="268"/>
    <w:bookmarkStart w:name="z3624" w:id="269"/>
    <w:p>
      <w:pPr>
        <w:spacing w:after="0"/>
        <w:ind w:left="0"/>
        <w:jc w:val="both"/>
      </w:pPr>
      <w:r>
        <w:rPr>
          <w:rFonts w:ascii="Times New Roman"/>
          <w:b w:val="false"/>
          <w:i w:val="false"/>
          <w:color w:val="000000"/>
          <w:sz w:val="28"/>
        </w:rPr>
        <w:t>
      Сертификат вступительного экзамена, проведенного в период с 18 ноября по 11 декабря, действителен до 1 марта следующего календарного года.</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20-1 в соответствии с приказом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67" w:id="270"/>
    <w:p>
      <w:pPr>
        <w:spacing w:after="0"/>
        <w:ind w:left="0"/>
        <w:jc w:val="both"/>
      </w:pPr>
      <w:r>
        <w:rPr>
          <w:rFonts w:ascii="Times New Roman"/>
          <w:b w:val="false"/>
          <w:i w:val="false"/>
          <w:color w:val="000000"/>
          <w:sz w:val="28"/>
        </w:rPr>
        <w:t>
      20-2. ОВПО утверждает коллегиальным органом управления темы эссе, вопросы по профилю группы образовательной программы за два месяца до начала вступительных экзаменов и размещает, утвержденные коллегиальным органом управления темы эссе, вопросы по профилю группы образовательной программы на официальных сайтах ОВПО.</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20-2 в соответствии с приказом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38" w:id="271"/>
    <w:p>
      <w:pPr>
        <w:spacing w:after="0"/>
        <w:ind w:left="0"/>
        <w:jc w:val="both"/>
      </w:pPr>
      <w:r>
        <w:rPr>
          <w:rFonts w:ascii="Times New Roman"/>
          <w:b w:val="false"/>
          <w:i w:val="false"/>
          <w:color w:val="000000"/>
          <w:sz w:val="28"/>
        </w:rPr>
        <w:t>
      20-3. Для проведения дополнительного тестирования и вступительного экзамена на местах создаются региональные государственные комиссии по организации и проведению дополнительного тестирования и вступительного экзамена, которые утверждаются уполномоченным органом в области науки и высшего образования.</w:t>
      </w:r>
    </w:p>
    <w:bookmarkEnd w:id="271"/>
    <w:bookmarkStart w:name="z3376" w:id="272"/>
    <w:p>
      <w:pPr>
        <w:spacing w:after="0"/>
        <w:ind w:left="0"/>
        <w:jc w:val="both"/>
      </w:pPr>
      <w:r>
        <w:rPr>
          <w:rFonts w:ascii="Times New Roman"/>
          <w:b w:val="false"/>
          <w:i w:val="false"/>
          <w:color w:val="000000"/>
          <w:sz w:val="28"/>
        </w:rPr>
        <w:t>
      Председателями региональной государственной комиссии назначаются руководители ОВПО.</w:t>
      </w:r>
    </w:p>
    <w:bookmarkEnd w:id="272"/>
    <w:bookmarkStart w:name="z3377" w:id="273"/>
    <w:p>
      <w:pPr>
        <w:spacing w:after="0"/>
        <w:ind w:left="0"/>
        <w:jc w:val="both"/>
      </w:pPr>
      <w:r>
        <w:rPr>
          <w:rFonts w:ascii="Times New Roman"/>
          <w:b w:val="false"/>
          <w:i w:val="false"/>
          <w:color w:val="000000"/>
          <w:sz w:val="28"/>
        </w:rPr>
        <w:t>
      В состав региональной государственной комиссии входят представители правоохранительных органов, общественных организаций, средств массовой информации.</w:t>
      </w:r>
    </w:p>
    <w:bookmarkEnd w:id="273"/>
    <w:bookmarkStart w:name="z3378" w:id="274"/>
    <w:p>
      <w:pPr>
        <w:spacing w:after="0"/>
        <w:ind w:left="0"/>
        <w:jc w:val="both"/>
      </w:pPr>
      <w:r>
        <w:rPr>
          <w:rFonts w:ascii="Times New Roman"/>
          <w:b w:val="false"/>
          <w:i w:val="false"/>
          <w:color w:val="000000"/>
          <w:sz w:val="28"/>
        </w:rPr>
        <w:t>
      При этом в состав государственной комиссии не входят близкие родственники, перечень которых определен Кодексом, участников дополнительного тестирования и вступительного экзамена календарного года.</w:t>
      </w:r>
    </w:p>
    <w:bookmarkEnd w:id="274"/>
    <w:bookmarkStart w:name="z3379" w:id="275"/>
    <w:p>
      <w:pPr>
        <w:spacing w:after="0"/>
        <w:ind w:left="0"/>
        <w:jc w:val="both"/>
      </w:pPr>
      <w:r>
        <w:rPr>
          <w:rFonts w:ascii="Times New Roman"/>
          <w:b w:val="false"/>
          <w:i w:val="false"/>
          <w:color w:val="000000"/>
          <w:sz w:val="28"/>
        </w:rPr>
        <w:t>
      Количество членов региональной государственной комиссии составляет пять человек.</w:t>
      </w:r>
    </w:p>
    <w:bookmarkEnd w:id="275"/>
    <w:bookmarkStart w:name="z3380" w:id="276"/>
    <w:p>
      <w:pPr>
        <w:spacing w:after="0"/>
        <w:ind w:left="0"/>
        <w:jc w:val="both"/>
      </w:pPr>
      <w:r>
        <w:rPr>
          <w:rFonts w:ascii="Times New Roman"/>
          <w:b w:val="false"/>
          <w:i w:val="false"/>
          <w:color w:val="000000"/>
          <w:sz w:val="28"/>
        </w:rPr>
        <w:t>
      Региональная государственная комиссия при проведении дополнительного тестирования и вступительного экзамена:</w:t>
      </w:r>
    </w:p>
    <w:bookmarkEnd w:id="276"/>
    <w:bookmarkStart w:name="z3381" w:id="277"/>
    <w:p>
      <w:pPr>
        <w:spacing w:after="0"/>
        <w:ind w:left="0"/>
        <w:jc w:val="both"/>
      </w:pPr>
      <w:r>
        <w:rPr>
          <w:rFonts w:ascii="Times New Roman"/>
          <w:b w:val="false"/>
          <w:i w:val="false"/>
          <w:color w:val="000000"/>
          <w:sz w:val="28"/>
        </w:rPr>
        <w:t>
      1) обеспечивает охрану общественного порядка при запуске на дополнительное тестирование и вступительный экзамен и в период проведения дополнительного тестирования и вступительного экзамена;</w:t>
      </w:r>
    </w:p>
    <w:bookmarkEnd w:id="277"/>
    <w:bookmarkStart w:name="z3382" w:id="278"/>
    <w:p>
      <w:pPr>
        <w:spacing w:after="0"/>
        <w:ind w:left="0"/>
        <w:jc w:val="both"/>
      </w:pPr>
      <w:r>
        <w:rPr>
          <w:rFonts w:ascii="Times New Roman"/>
          <w:b w:val="false"/>
          <w:i w:val="false"/>
          <w:color w:val="000000"/>
          <w:sz w:val="28"/>
        </w:rPr>
        <w:t>
      2) организует работу медицинского персонала во время проведения дополнительного тестирования и вступительного экзамена;</w:t>
      </w:r>
    </w:p>
    <w:bookmarkEnd w:id="278"/>
    <w:bookmarkStart w:name="z3383" w:id="279"/>
    <w:p>
      <w:pPr>
        <w:spacing w:after="0"/>
        <w:ind w:left="0"/>
        <w:jc w:val="both"/>
      </w:pPr>
      <w:r>
        <w:rPr>
          <w:rFonts w:ascii="Times New Roman"/>
          <w:b w:val="false"/>
          <w:i w:val="false"/>
          <w:color w:val="000000"/>
          <w:sz w:val="28"/>
        </w:rPr>
        <w:t>
      3) организует предоставление помощника, не являющегося преподавателем дисциплин, сдаваемых в рамках вступительного экзамена, для лиц с инвалидностью с нарушениями зрения, функций опорно-двигательного аппарата и (или) специалиста, владеющего жестовым языком, для лиц с инвалидностью с нарушением слуха;</w:t>
      </w:r>
    </w:p>
    <w:bookmarkEnd w:id="279"/>
    <w:bookmarkStart w:name="z3384" w:id="280"/>
    <w:p>
      <w:pPr>
        <w:spacing w:after="0"/>
        <w:ind w:left="0"/>
        <w:jc w:val="both"/>
      </w:pPr>
      <w:r>
        <w:rPr>
          <w:rFonts w:ascii="Times New Roman"/>
          <w:b w:val="false"/>
          <w:i w:val="false"/>
          <w:color w:val="000000"/>
          <w:sz w:val="28"/>
        </w:rPr>
        <w:t>
      4) обеспечивает сохранность личных вещей поступающих в шкафчиках (ячейках) во время дополнительного тестирования и вступительного экзамена;</w:t>
      </w:r>
    </w:p>
    <w:bookmarkEnd w:id="280"/>
    <w:bookmarkStart w:name="z3385" w:id="281"/>
    <w:p>
      <w:pPr>
        <w:spacing w:after="0"/>
        <w:ind w:left="0"/>
        <w:jc w:val="both"/>
      </w:pPr>
      <w:r>
        <w:rPr>
          <w:rFonts w:ascii="Times New Roman"/>
          <w:b w:val="false"/>
          <w:i w:val="false"/>
          <w:color w:val="000000"/>
          <w:sz w:val="28"/>
        </w:rPr>
        <w:t>
      5) принимают участие в процессе запуска поступающих на дополнительное тестирование и вступительный экзамен.</w:t>
      </w:r>
    </w:p>
    <w:bookmarkEnd w:id="281"/>
    <w:bookmarkStart w:name="z3386" w:id="282"/>
    <w:p>
      <w:pPr>
        <w:spacing w:after="0"/>
        <w:ind w:left="0"/>
        <w:jc w:val="both"/>
      </w:pPr>
      <w:r>
        <w:rPr>
          <w:rFonts w:ascii="Times New Roman"/>
          <w:b w:val="false"/>
          <w:i w:val="false"/>
          <w:color w:val="000000"/>
          <w:sz w:val="28"/>
        </w:rPr>
        <w:t>
      При этом, председатель и члены региональной государственной комиссии не участвуют в процессе дополнительного тестирования и вступительного экзамена.</w:t>
      </w:r>
    </w:p>
    <w:bookmarkEnd w:id="282"/>
    <w:bookmarkStart w:name="z3387" w:id="283"/>
    <w:p>
      <w:pPr>
        <w:spacing w:after="0"/>
        <w:ind w:left="0"/>
        <w:jc w:val="both"/>
      </w:pPr>
      <w:r>
        <w:rPr>
          <w:rFonts w:ascii="Times New Roman"/>
          <w:b w:val="false"/>
          <w:i w:val="false"/>
          <w:color w:val="000000"/>
          <w:sz w:val="28"/>
        </w:rPr>
        <w:t xml:space="preserve">
      Минимальные технические требования по техническому оснащению помещения при проведении дополнительного тестирования и вступительного экзамена приведены в </w:t>
      </w:r>
      <w:r>
        <w:rPr>
          <w:rFonts w:ascii="Times New Roman"/>
          <w:b w:val="false"/>
          <w:i w:val="false"/>
          <w:color w:val="000000"/>
          <w:sz w:val="28"/>
        </w:rPr>
        <w:t>приложении 9-1</w:t>
      </w:r>
      <w:r>
        <w:rPr>
          <w:rFonts w:ascii="Times New Roman"/>
          <w:b w:val="false"/>
          <w:i w:val="false"/>
          <w:color w:val="000000"/>
          <w:sz w:val="28"/>
        </w:rPr>
        <w:t xml:space="preserve"> к Правилам.</w:t>
      </w:r>
    </w:p>
    <w:bookmarkEnd w:id="283"/>
    <w:bookmarkStart w:name="z3388" w:id="284"/>
    <w:p>
      <w:pPr>
        <w:spacing w:after="0"/>
        <w:ind w:left="0"/>
        <w:jc w:val="both"/>
      </w:pPr>
      <w:r>
        <w:rPr>
          <w:rFonts w:ascii="Times New Roman"/>
          <w:b w:val="false"/>
          <w:i w:val="false"/>
          <w:color w:val="000000"/>
          <w:sz w:val="28"/>
        </w:rPr>
        <w:t>
      Для осуществления контроля за соблюдением правил поведения на дополнительном тестировании и вступительном экзамене в организациях, определенных уполномоченным органом в области науки и высшего образования, направляются администраторы, а также наблюдатели из числа сотрудников уполномоченного органа в области науки и высшего образования, других заинтересованных государственных органов и ведомств, представителей институтов гражданского общества, неправительственных организаций.</w:t>
      </w:r>
    </w:p>
    <w:bookmarkEnd w:id="284"/>
    <w:bookmarkStart w:name="z3389" w:id="285"/>
    <w:p>
      <w:pPr>
        <w:spacing w:after="0"/>
        <w:ind w:left="0"/>
        <w:jc w:val="both"/>
      </w:pPr>
      <w:r>
        <w:rPr>
          <w:rFonts w:ascii="Times New Roman"/>
          <w:b w:val="false"/>
          <w:i w:val="false"/>
          <w:color w:val="000000"/>
          <w:sz w:val="28"/>
        </w:rPr>
        <w:t xml:space="preserve">
      НЦТ назначает одного из администраторов руководителем группы, который координирует процесс проведения дополнительного тестирования и вступительного экзамена. Руководитель группы в день проведения дополнительного тестирования и вступительного экзамена распределяет администраторов дополнительного тестирования или вступительного экзамена по аудиториям по форме, согласно </w:t>
      </w:r>
      <w:r>
        <w:rPr>
          <w:rFonts w:ascii="Times New Roman"/>
          <w:b w:val="false"/>
          <w:i w:val="false"/>
          <w:color w:val="000000"/>
          <w:sz w:val="28"/>
        </w:rPr>
        <w:t>приложению 11-2</w:t>
      </w:r>
      <w:r>
        <w:rPr>
          <w:rFonts w:ascii="Times New Roman"/>
          <w:b w:val="false"/>
          <w:i w:val="false"/>
          <w:color w:val="000000"/>
          <w:sz w:val="28"/>
        </w:rPr>
        <w:t xml:space="preserve"> Правил.</w:t>
      </w:r>
    </w:p>
    <w:bookmarkEnd w:id="285"/>
    <w:bookmarkStart w:name="z3390" w:id="286"/>
    <w:p>
      <w:pPr>
        <w:spacing w:after="0"/>
        <w:ind w:left="0"/>
        <w:jc w:val="both"/>
      </w:pPr>
      <w:r>
        <w:rPr>
          <w:rFonts w:ascii="Times New Roman"/>
          <w:b w:val="false"/>
          <w:i w:val="false"/>
          <w:color w:val="000000"/>
          <w:sz w:val="28"/>
        </w:rPr>
        <w:t>
      Администратор по аудитории несет ответственность за закрепленную аудиторию и посадочные места.</w:t>
      </w:r>
    </w:p>
    <w:bookmarkEnd w:id="286"/>
    <w:bookmarkStart w:name="z3391" w:id="287"/>
    <w:p>
      <w:pPr>
        <w:spacing w:after="0"/>
        <w:ind w:left="0"/>
        <w:jc w:val="both"/>
      </w:pPr>
      <w:r>
        <w:rPr>
          <w:rFonts w:ascii="Times New Roman"/>
          <w:b w:val="false"/>
          <w:i w:val="false"/>
          <w:color w:val="000000"/>
          <w:sz w:val="28"/>
        </w:rPr>
        <w:t>
      Администраторы выполняют функции дежурного по аудитории и по коридору.</w:t>
      </w:r>
    </w:p>
    <w:bookmarkEnd w:id="287"/>
    <w:bookmarkStart w:name="z3392" w:id="288"/>
    <w:p>
      <w:pPr>
        <w:spacing w:after="0"/>
        <w:ind w:left="0"/>
        <w:jc w:val="both"/>
      </w:pPr>
      <w:r>
        <w:rPr>
          <w:rFonts w:ascii="Times New Roman"/>
          <w:b w:val="false"/>
          <w:i w:val="false"/>
          <w:color w:val="000000"/>
          <w:sz w:val="28"/>
        </w:rPr>
        <w:t>
      В день проведения дополнительного тестирования и вступительного экзамена администратором распечатывается посадочный лист.</w:t>
      </w:r>
    </w:p>
    <w:bookmarkEnd w:id="288"/>
    <w:bookmarkStart w:name="z3393" w:id="289"/>
    <w:p>
      <w:pPr>
        <w:spacing w:after="0"/>
        <w:ind w:left="0"/>
        <w:jc w:val="both"/>
      </w:pPr>
      <w:r>
        <w:rPr>
          <w:rFonts w:ascii="Times New Roman"/>
          <w:b w:val="false"/>
          <w:i w:val="false"/>
          <w:color w:val="000000"/>
          <w:sz w:val="28"/>
        </w:rPr>
        <w:t>
      Поступающие запускаются на дополнительное тестирование и вступительный экзамен по одному и производится идентификация личности поступающего через сканер объемно-пространственной формы лица человека на основании документа, удостоверяющего личность, либо паспорта.</w:t>
      </w:r>
    </w:p>
    <w:bookmarkEnd w:id="289"/>
    <w:bookmarkStart w:name="z3394" w:id="290"/>
    <w:p>
      <w:pPr>
        <w:spacing w:after="0"/>
        <w:ind w:left="0"/>
        <w:jc w:val="both"/>
      </w:pPr>
      <w:r>
        <w:rPr>
          <w:rFonts w:ascii="Times New Roman"/>
          <w:b w:val="false"/>
          <w:i w:val="false"/>
          <w:color w:val="000000"/>
          <w:sz w:val="28"/>
        </w:rPr>
        <w:t>
      Поступающий занимает место, соответствующее номеру, указанному в посадочном листе.</w:t>
      </w:r>
    </w:p>
    <w:bookmarkEnd w:id="290"/>
    <w:bookmarkStart w:name="z3395" w:id="291"/>
    <w:p>
      <w:pPr>
        <w:spacing w:after="0"/>
        <w:ind w:left="0"/>
        <w:jc w:val="both"/>
      </w:pPr>
      <w:r>
        <w:rPr>
          <w:rFonts w:ascii="Times New Roman"/>
          <w:b w:val="false"/>
          <w:i w:val="false"/>
          <w:color w:val="000000"/>
          <w:sz w:val="28"/>
        </w:rPr>
        <w:t xml:space="preserve">
      После рассадки поступающий расписывается в посадочном листе по форме, согласно </w:t>
      </w:r>
      <w:r>
        <w:rPr>
          <w:rFonts w:ascii="Times New Roman"/>
          <w:b w:val="false"/>
          <w:i w:val="false"/>
          <w:color w:val="000000"/>
          <w:sz w:val="28"/>
        </w:rPr>
        <w:t>приложению 11-1</w:t>
      </w:r>
      <w:r>
        <w:rPr>
          <w:rFonts w:ascii="Times New Roman"/>
          <w:b w:val="false"/>
          <w:i w:val="false"/>
          <w:color w:val="000000"/>
          <w:sz w:val="28"/>
        </w:rPr>
        <w:t xml:space="preserve"> к Правилам.</w:t>
      </w:r>
    </w:p>
    <w:bookmarkEnd w:id="291"/>
    <w:bookmarkStart w:name="z3396" w:id="292"/>
    <w:p>
      <w:pPr>
        <w:spacing w:after="0"/>
        <w:ind w:left="0"/>
        <w:jc w:val="both"/>
      </w:pPr>
      <w:r>
        <w:rPr>
          <w:rFonts w:ascii="Times New Roman"/>
          <w:b w:val="false"/>
          <w:i w:val="false"/>
          <w:color w:val="000000"/>
          <w:sz w:val="28"/>
        </w:rPr>
        <w:t>
      При запуске на дополнительное тестирование и вступительный экзамен используются металлоискатели ручного и рамочного типа.</w:t>
      </w:r>
    </w:p>
    <w:bookmarkEnd w:id="292"/>
    <w:bookmarkStart w:name="z3397" w:id="293"/>
    <w:p>
      <w:pPr>
        <w:spacing w:after="0"/>
        <w:ind w:left="0"/>
        <w:jc w:val="both"/>
      </w:pPr>
      <w:r>
        <w:rPr>
          <w:rFonts w:ascii="Times New Roman"/>
          <w:b w:val="false"/>
          <w:i w:val="false"/>
          <w:color w:val="000000"/>
          <w:sz w:val="28"/>
        </w:rPr>
        <w:t>
      При выявлении запрещенных предметов (шпаргалки с содержанием данных, учебно-методическая литература, таблица Менделеева и растворимости солей, калькулятор, бумага, фотоаппарат,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 диктофоны, проводные и беспроводные 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 во время проверки металлоискателем в ходе запуска на дополнительное тестирование и вступительный экзамен, администратором составляется Акт выявления запрещенных предметов в ходе запуска на дополнительное тестирование и вступительный экзамен в докторантуру в компьютерном формате по форме, согласно приложению 10 к Правилам, и поступающий не допускается к дополнительному тестированию и вступительному экзамену в текущем году.</w:t>
      </w:r>
    </w:p>
    <w:bookmarkEnd w:id="293"/>
    <w:bookmarkStart w:name="z3398" w:id="294"/>
    <w:p>
      <w:pPr>
        <w:spacing w:after="0"/>
        <w:ind w:left="0"/>
        <w:jc w:val="both"/>
      </w:pPr>
      <w:r>
        <w:rPr>
          <w:rFonts w:ascii="Times New Roman"/>
          <w:b w:val="false"/>
          <w:i w:val="false"/>
          <w:color w:val="000000"/>
          <w:sz w:val="28"/>
        </w:rPr>
        <w:t xml:space="preserve">
      При выявлении подставного лица в ходе запуска на дополнительное тестирование и вступительный экзамен в докторантуру в компьютерном формате, администратором составляется Акт выявления подставного лица в ходе запуска на дополнительное тестирование или вступительный экзамен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поступающий к дополнительному тестированию и вступительному экзамену в текущем году не допускается.</w:t>
      </w:r>
    </w:p>
    <w:bookmarkEnd w:id="294"/>
    <w:bookmarkStart w:name="z3399" w:id="295"/>
    <w:p>
      <w:pPr>
        <w:spacing w:after="0"/>
        <w:ind w:left="0"/>
        <w:jc w:val="both"/>
      </w:pPr>
      <w:r>
        <w:rPr>
          <w:rFonts w:ascii="Times New Roman"/>
          <w:b w:val="false"/>
          <w:i w:val="false"/>
          <w:color w:val="000000"/>
          <w:sz w:val="28"/>
        </w:rPr>
        <w:t>
      Поступающие, вовлекшие подставных лиц не допускаются к дополнительному тестированию и вступительному экзамену в текущем году.</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20-3 в соответствии с приказом Министра образования и науки РК от 09.08.2021 </w:t>
      </w:r>
      <w:r>
        <w:rPr>
          <w:rFonts w:ascii="Times New Roman"/>
          <w:b w:val="false"/>
          <w:i w:val="false"/>
          <w:color w:val="000000"/>
          <w:sz w:val="28"/>
        </w:rPr>
        <w:t>№ 388</w:t>
      </w:r>
      <w:r>
        <w:rPr>
          <w:rFonts w:ascii="Times New Roman"/>
          <w:b w:val="false"/>
          <w:i w:val="false"/>
          <w:color w:val="ff0000"/>
          <w:sz w:val="28"/>
        </w:rPr>
        <w:t xml:space="preserve"> (водится в действие после дня его первого официального опубликования); в редакции приказа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 с изменениями, внесенными приказом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44" w:id="296"/>
    <w:p>
      <w:pPr>
        <w:spacing w:after="0"/>
        <w:ind w:left="0"/>
        <w:jc w:val="both"/>
      </w:pPr>
      <w:r>
        <w:rPr>
          <w:rFonts w:ascii="Times New Roman"/>
          <w:b w:val="false"/>
          <w:i w:val="false"/>
          <w:color w:val="000000"/>
          <w:sz w:val="28"/>
        </w:rPr>
        <w:t>
      20-4. При проведении дополнительного тестирования и вступительного экзамена поступающему не допускается:</w:t>
      </w:r>
    </w:p>
    <w:bookmarkEnd w:id="296"/>
    <w:bookmarkStart w:name="z3400" w:id="297"/>
    <w:p>
      <w:pPr>
        <w:spacing w:after="0"/>
        <w:ind w:left="0"/>
        <w:jc w:val="both"/>
      </w:pPr>
      <w:r>
        <w:rPr>
          <w:rFonts w:ascii="Times New Roman"/>
          <w:b w:val="false"/>
          <w:i w:val="false"/>
          <w:color w:val="000000"/>
          <w:sz w:val="28"/>
        </w:rPr>
        <w:t>
      1) выходить из аудитории без разрешения и сопровождения администратора вступительного экзамена, выполняющего функции дежурного по аудитории;</w:t>
      </w:r>
    </w:p>
    <w:bookmarkEnd w:id="297"/>
    <w:bookmarkStart w:name="z3401" w:id="298"/>
    <w:p>
      <w:pPr>
        <w:spacing w:after="0"/>
        <w:ind w:left="0"/>
        <w:jc w:val="both"/>
      </w:pPr>
      <w:r>
        <w:rPr>
          <w:rFonts w:ascii="Times New Roman"/>
          <w:b w:val="false"/>
          <w:i w:val="false"/>
          <w:color w:val="000000"/>
          <w:sz w:val="28"/>
        </w:rPr>
        <w:t>
      2) выходить из аудитории более 2-х раз с продолжительностью по времени более 10 минут;</w:t>
      </w:r>
    </w:p>
    <w:bookmarkEnd w:id="298"/>
    <w:bookmarkStart w:name="z3402" w:id="299"/>
    <w:p>
      <w:pPr>
        <w:spacing w:after="0"/>
        <w:ind w:left="0"/>
        <w:jc w:val="both"/>
      </w:pPr>
      <w:r>
        <w:rPr>
          <w:rFonts w:ascii="Times New Roman"/>
          <w:b w:val="false"/>
          <w:i w:val="false"/>
          <w:color w:val="000000"/>
          <w:sz w:val="28"/>
        </w:rPr>
        <w:t>
      3) переговариваться, пересаживаться с места на место;</w:t>
      </w:r>
    </w:p>
    <w:bookmarkEnd w:id="299"/>
    <w:bookmarkStart w:name="z3403" w:id="300"/>
    <w:p>
      <w:pPr>
        <w:spacing w:after="0"/>
        <w:ind w:left="0"/>
        <w:jc w:val="both"/>
      </w:pPr>
      <w:r>
        <w:rPr>
          <w:rFonts w:ascii="Times New Roman"/>
          <w:b w:val="false"/>
          <w:i w:val="false"/>
          <w:color w:val="000000"/>
          <w:sz w:val="28"/>
        </w:rPr>
        <w:t>
      4) обмениваться документами и бумагой формата А4, выданной поступающему для ответов на экзаменационные вопросы по профилю группы образовательной программы;</w:t>
      </w:r>
    </w:p>
    <w:bookmarkEnd w:id="300"/>
    <w:bookmarkStart w:name="z3404" w:id="301"/>
    <w:p>
      <w:pPr>
        <w:spacing w:after="0"/>
        <w:ind w:left="0"/>
        <w:jc w:val="both"/>
      </w:pPr>
      <w:r>
        <w:rPr>
          <w:rFonts w:ascii="Times New Roman"/>
          <w:b w:val="false"/>
          <w:i w:val="false"/>
          <w:color w:val="000000"/>
          <w:sz w:val="28"/>
        </w:rPr>
        <w:t>
      5) выносить из аудитории документы и бумагу формата А4, выданную поступающему для ответов на экзаменационные вопросы по профилю группы образовательной программы, а также рвать и осуществлять их порчу путем смятия.</w:t>
      </w:r>
    </w:p>
    <w:bookmarkEnd w:id="301"/>
    <w:bookmarkStart w:name="z3405" w:id="302"/>
    <w:p>
      <w:pPr>
        <w:spacing w:after="0"/>
        <w:ind w:left="0"/>
        <w:jc w:val="both"/>
      </w:pPr>
      <w:r>
        <w:rPr>
          <w:rFonts w:ascii="Times New Roman"/>
          <w:b w:val="false"/>
          <w:i w:val="false"/>
          <w:color w:val="000000"/>
          <w:sz w:val="28"/>
        </w:rPr>
        <w:t>
      6) заносить в аудиторию (компьютерный класс) и использовать бумагу, шпаргалки с содержанием данных, учебно-методическую литературу, таблицу Менделеева и растворимости солей, калькулятор, фотоаппарат, мобильные средства связи (пейджер, сотовые телефоны, планшеты, iPad (Айпад), iPod (Айпод), SmartPhone (Смартфон), рации, ноутбуки, плейеры, модемы (мобильные роутеры), смарт очки, смарт часы, фитнес-браслеты (трекер), диктофоны, проводные и беспроводные 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w:t>
      </w:r>
    </w:p>
    <w:bookmarkEnd w:id="302"/>
    <w:bookmarkStart w:name="z3406" w:id="303"/>
    <w:p>
      <w:pPr>
        <w:spacing w:after="0"/>
        <w:ind w:left="0"/>
        <w:jc w:val="both"/>
      </w:pPr>
      <w:r>
        <w:rPr>
          <w:rFonts w:ascii="Times New Roman"/>
          <w:b w:val="false"/>
          <w:i w:val="false"/>
          <w:color w:val="000000"/>
          <w:sz w:val="28"/>
        </w:rPr>
        <w:t>
      7) умышленная порча техники для использования дополнительного тестирования и вступительного экзамена и системы безопасности;</w:t>
      </w:r>
    </w:p>
    <w:bookmarkEnd w:id="303"/>
    <w:bookmarkStart w:name="z3407" w:id="304"/>
    <w:p>
      <w:pPr>
        <w:spacing w:after="0"/>
        <w:ind w:left="0"/>
        <w:jc w:val="both"/>
      </w:pPr>
      <w:r>
        <w:rPr>
          <w:rFonts w:ascii="Times New Roman"/>
          <w:b w:val="false"/>
          <w:i w:val="false"/>
          <w:color w:val="000000"/>
          <w:sz w:val="28"/>
        </w:rPr>
        <w:t>
      8) шуметь перед началом и во время дополнительного тестирования и вступительного экзамена;</w:t>
      </w:r>
    </w:p>
    <w:bookmarkEnd w:id="304"/>
    <w:bookmarkStart w:name="z3408" w:id="305"/>
    <w:p>
      <w:pPr>
        <w:spacing w:after="0"/>
        <w:ind w:left="0"/>
        <w:jc w:val="both"/>
      </w:pPr>
      <w:r>
        <w:rPr>
          <w:rFonts w:ascii="Times New Roman"/>
          <w:b w:val="false"/>
          <w:i w:val="false"/>
          <w:color w:val="000000"/>
          <w:sz w:val="28"/>
        </w:rPr>
        <w:t>
      9) выносить, обсуждать и разглашать содержание тестовых заданий и экзаменационных вопросов;</w:t>
      </w:r>
    </w:p>
    <w:bookmarkEnd w:id="305"/>
    <w:bookmarkStart w:name="z3409" w:id="306"/>
    <w:p>
      <w:pPr>
        <w:spacing w:after="0"/>
        <w:ind w:left="0"/>
        <w:jc w:val="both"/>
      </w:pPr>
      <w:r>
        <w:rPr>
          <w:rFonts w:ascii="Times New Roman"/>
          <w:b w:val="false"/>
          <w:i w:val="false"/>
          <w:color w:val="000000"/>
          <w:sz w:val="28"/>
        </w:rPr>
        <w:t>
      10) попытка вмешательства или вмешательство в систему дополнительного тестирования и вступительного экзамена и нарушения, связанные с прохождением дополнительного тестирования и вступительного экзамена.</w:t>
      </w:r>
    </w:p>
    <w:bookmarkEnd w:id="306"/>
    <w:p>
      <w:pPr>
        <w:spacing w:after="0"/>
        <w:ind w:left="0"/>
        <w:jc w:val="both"/>
      </w:pPr>
      <w:r>
        <w:rPr>
          <w:rFonts w:ascii="Times New Roman"/>
          <w:b w:val="false"/>
          <w:i w:val="false"/>
          <w:color w:val="000000"/>
          <w:sz w:val="28"/>
        </w:rPr>
        <w:t>
      При этом допускается пользование калькулятором, таблицами Менделеева и растворимости солей, находящихся в интерфейсе программы дополнительного тестирования и вступительного экзамена на компьютере.</w:t>
      </w:r>
    </w:p>
    <w:p>
      <w:pPr>
        <w:spacing w:after="0"/>
        <w:ind w:left="0"/>
        <w:jc w:val="both"/>
      </w:pPr>
      <w:r>
        <w:rPr>
          <w:rFonts w:ascii="Times New Roman"/>
          <w:b w:val="false"/>
          <w:i w:val="false"/>
          <w:color w:val="000000"/>
          <w:sz w:val="28"/>
        </w:rPr>
        <w:t xml:space="preserve">
      При обнаружении у поступающего запрещенных предметов, указанных в настоящем пункте, а также в случае нарушения поступающим настоящего пункта на дополнительном тестировании и вступительном экзамене, администратор составляет Акт обнаружения запрещенных предметов и удаления из аудитории поступающего,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вступительного экзамена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Поступающий удаляется из аудитории. Результаты дополнительного тестирования и вступительного экзамена не обрабатываются и подлежат аннулированию.</w:t>
      </w:r>
    </w:p>
    <w:p>
      <w:pPr>
        <w:spacing w:after="0"/>
        <w:ind w:left="0"/>
        <w:jc w:val="both"/>
      </w:pPr>
      <w:r>
        <w:rPr>
          <w:rFonts w:ascii="Times New Roman"/>
          <w:b w:val="false"/>
          <w:i w:val="false"/>
          <w:color w:val="000000"/>
          <w:sz w:val="28"/>
        </w:rPr>
        <w:t xml:space="preserve">
      В случае выявления подставного лица в ходе проведения дополнительного тестирования и вступительного экзамена, администратор составляет Акт выявления подставного лица в ходе проведения дополнительного тестирования или вступительного экзамена в докторантуру в компьютерном формате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Подставное лицо удаляется из аудитории. Результаты дополнительного тестирования и вступительного экзамена не обрабатываются и подлежат аннулированию.</w:t>
      </w:r>
    </w:p>
    <w:p>
      <w:pPr>
        <w:spacing w:after="0"/>
        <w:ind w:left="0"/>
        <w:jc w:val="both"/>
      </w:pPr>
      <w:r>
        <w:rPr>
          <w:rFonts w:ascii="Times New Roman"/>
          <w:b w:val="false"/>
          <w:i w:val="false"/>
          <w:color w:val="000000"/>
          <w:sz w:val="28"/>
        </w:rPr>
        <w:t>
      Лица, вовлекшие на дополнительное тестирование и вступительный экзамен подставных лиц, не допускаются к дополнительному тестированию и вступительному экзамену в текущем году.</w:t>
      </w:r>
    </w:p>
    <w:p>
      <w:pPr>
        <w:spacing w:after="0"/>
        <w:ind w:left="0"/>
        <w:jc w:val="both"/>
      </w:pPr>
      <w:r>
        <w:rPr>
          <w:rFonts w:ascii="Times New Roman"/>
          <w:b w:val="false"/>
          <w:i w:val="false"/>
          <w:color w:val="000000"/>
          <w:sz w:val="28"/>
        </w:rPr>
        <w:t xml:space="preserve">
      В случае технической неисправности техники во время дополнительного тестирования или вступительного экзамена поступающему необходимо сообщить об этом администратору. Администратором составляется Акт выявления технической неисправности техники во время дополнительного тестирования или вступительного экзамена,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В случае отключения электричества в пункте проведения дополнительного тестирования и вступительного экзамена или других форс-мажорных обстоятельствах, при которых запись дополнительного тестирования и вступительного экзамена не ведется, администратор и региональная государственная комиссия по согласованию с НЦТ приостанавливают (отменяют) и переносят на другой день процесс дополнительного тестирования или вступительного экзамена с составлением Акта о приостановлении (об отмене) и переносе процесса дополнительного тестирования или вступительного экзамена,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Акт о приостановлении и переносе процесса дополнительного тестирования и вступительного экзамена составляется администратором совместно с региональной государственной комиссией.</w:t>
      </w:r>
    </w:p>
    <w:p>
      <w:pPr>
        <w:spacing w:after="0"/>
        <w:ind w:left="0"/>
        <w:jc w:val="both"/>
      </w:pPr>
      <w:r>
        <w:rPr>
          <w:rFonts w:ascii="Times New Roman"/>
          <w:b w:val="false"/>
          <w:i w:val="false"/>
          <w:color w:val="000000"/>
          <w:sz w:val="28"/>
        </w:rPr>
        <w:t>
      В случае отключения электричества, на рабочем месте поступающего данные о процессе дополнительного тестирования и вступительного экзамена (ранее отмеченные ответы на тестовые задания и экзаменационные вопросы, количество использованного времени дополнительного тестирования и вступительного экзамена) сохраняются.</w:t>
      </w:r>
    </w:p>
    <w:p>
      <w:pPr>
        <w:spacing w:after="0"/>
        <w:ind w:left="0"/>
        <w:jc w:val="both"/>
      </w:pPr>
      <w:r>
        <w:rPr>
          <w:rFonts w:ascii="Times New Roman"/>
          <w:b w:val="false"/>
          <w:i w:val="false"/>
          <w:color w:val="000000"/>
          <w:sz w:val="28"/>
        </w:rPr>
        <w:t>
      При последующем продолжении дополнительного тестирования и вступительного экзамена поступающий продолжает процесс дополнительного тестирования и вступительного экзамена с места прерывания процесса дополнительного тестирования и вступительного экзамена.</w:t>
      </w:r>
    </w:p>
    <w:p>
      <w:pPr>
        <w:spacing w:after="0"/>
        <w:ind w:left="0"/>
        <w:jc w:val="both"/>
      </w:pPr>
      <w:r>
        <w:rPr>
          <w:rFonts w:ascii="Times New Roman"/>
          <w:b w:val="false"/>
          <w:i w:val="false"/>
          <w:color w:val="000000"/>
          <w:sz w:val="28"/>
        </w:rPr>
        <w:t>
      В случае переноса дополнительного тестирования и вступительного экзамена на другой день ранее отмеченные ответы на тестовые задания и экзаменационные вопросы поступающего до приостановления не сохраняются.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20-4 в соответствии с приказом Министра образования и науки РК от 09.08.2021 </w:t>
      </w:r>
      <w:r>
        <w:rPr>
          <w:rFonts w:ascii="Times New Roman"/>
          <w:b w:val="false"/>
          <w:i w:val="false"/>
          <w:color w:val="000000"/>
          <w:sz w:val="28"/>
        </w:rPr>
        <w:t>№ 388</w:t>
      </w:r>
      <w:r>
        <w:rPr>
          <w:rFonts w:ascii="Times New Roman"/>
          <w:b w:val="false"/>
          <w:i w:val="false"/>
          <w:color w:val="ff0000"/>
          <w:sz w:val="28"/>
        </w:rPr>
        <w:t xml:space="preserve"> (водится в действие после дня его первого официального опубликования); в редакции приказа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56" w:id="307"/>
    <w:p>
      <w:pPr>
        <w:spacing w:after="0"/>
        <w:ind w:left="0"/>
        <w:jc w:val="both"/>
      </w:pPr>
      <w:r>
        <w:rPr>
          <w:rFonts w:ascii="Times New Roman"/>
          <w:b w:val="false"/>
          <w:i w:val="false"/>
          <w:color w:val="000000"/>
          <w:sz w:val="28"/>
        </w:rPr>
        <w:t>
      20-5. На период проведения и после завершения дополнительного тестирования и вступительного экзамена, для рассмотрения нарушений поступающими правил поведения в аудитории и (или) попытки вмешательства или вмешательства в систему тестирования при прохождении дополнительного тестирования и вступительного экзамена, обнаруженных при просмотре записей видеонаблюдения и/или после проверки файлов регистрации (логов) поступающих в системе тестирования создается Комиссия по принятию решений при возникновении непредвиденных обстоятельств дополнительного тестирования и вступительного экзамена (далее – Комиссия).</w:t>
      </w:r>
    </w:p>
    <w:bookmarkEnd w:id="307"/>
    <w:p>
      <w:pPr>
        <w:spacing w:after="0"/>
        <w:ind w:left="0"/>
        <w:jc w:val="both"/>
      </w:pPr>
      <w:r>
        <w:rPr>
          <w:rFonts w:ascii="Times New Roman"/>
          <w:b w:val="false"/>
          <w:i w:val="false"/>
          <w:color w:val="000000"/>
          <w:sz w:val="28"/>
        </w:rPr>
        <w:t>
      В состав Комиссии входят сотрудники НЦТ и уполномоченного органа в области науки и высшего образования.</w:t>
      </w:r>
    </w:p>
    <w:p>
      <w:pPr>
        <w:spacing w:after="0"/>
        <w:ind w:left="0"/>
        <w:jc w:val="both"/>
      </w:pPr>
      <w:r>
        <w:rPr>
          <w:rFonts w:ascii="Times New Roman"/>
          <w:b w:val="false"/>
          <w:i w:val="false"/>
          <w:color w:val="000000"/>
          <w:sz w:val="28"/>
        </w:rPr>
        <w:t>
      Функции Комиссии:</w:t>
      </w:r>
    </w:p>
    <w:bookmarkStart w:name="z3495" w:id="308"/>
    <w:p>
      <w:pPr>
        <w:spacing w:after="0"/>
        <w:ind w:left="0"/>
        <w:jc w:val="both"/>
      </w:pPr>
      <w:r>
        <w:rPr>
          <w:rFonts w:ascii="Times New Roman"/>
          <w:b w:val="false"/>
          <w:i w:val="false"/>
          <w:color w:val="000000"/>
          <w:sz w:val="28"/>
        </w:rPr>
        <w:t>
      1) принятие решений при возникновении непредвиденных обстоятельств в период проведения дополнительного тестирования и вступительного экзамена;</w:t>
      </w:r>
    </w:p>
    <w:bookmarkEnd w:id="308"/>
    <w:bookmarkStart w:name="z3496" w:id="309"/>
    <w:p>
      <w:pPr>
        <w:spacing w:after="0"/>
        <w:ind w:left="0"/>
        <w:jc w:val="both"/>
      </w:pPr>
      <w:r>
        <w:rPr>
          <w:rFonts w:ascii="Times New Roman"/>
          <w:b w:val="false"/>
          <w:i w:val="false"/>
          <w:color w:val="000000"/>
          <w:sz w:val="28"/>
        </w:rPr>
        <w:t>
      2) принятие решений об аннулировании результатов дополнительного тестирования и вступительного экзамена по просмотрам записей видеонаблюдения и проверки файлов регистрации (логов) поступающих в системе тестирования и при обнаружении по завершению дополнительного тестирования и вступительного экзамена нарушения поступающим правил, указанных в пунктах 20-3 и 20-4 в период проведения дополнительного тестирования и вступительного экзамена;</w:t>
      </w:r>
    </w:p>
    <w:bookmarkEnd w:id="309"/>
    <w:bookmarkStart w:name="z3497" w:id="310"/>
    <w:p>
      <w:pPr>
        <w:spacing w:after="0"/>
        <w:ind w:left="0"/>
        <w:jc w:val="both"/>
      </w:pPr>
      <w:r>
        <w:rPr>
          <w:rFonts w:ascii="Times New Roman"/>
          <w:b w:val="false"/>
          <w:i w:val="false"/>
          <w:color w:val="000000"/>
          <w:sz w:val="28"/>
        </w:rPr>
        <w:t>
      3) представление на аннулирование результатов дополнительного тестирования и вступительного экзамена (баллы дополнительного тестирования и сертификат вступительного экзамена) после окончания дополнительного тестирования и вступительного экзамена в уполномоченный орган в области науки и высшего образования.</w:t>
      </w:r>
    </w:p>
    <w:bookmarkEnd w:id="310"/>
    <w:p>
      <w:pPr>
        <w:spacing w:after="0"/>
        <w:ind w:left="0"/>
        <w:jc w:val="both"/>
      </w:pPr>
      <w:r>
        <w:rPr>
          <w:rFonts w:ascii="Times New Roman"/>
          <w:b w:val="false"/>
          <w:i w:val="false"/>
          <w:color w:val="000000"/>
          <w:sz w:val="28"/>
        </w:rPr>
        <w:t xml:space="preserve">
      В период проведения дополнительного тестирования и вступительного экзамена с 4 по 20 августа и/или с 19 ноября по 11 декабря НЦТ осуществляет просмотр записей видеонаблюдения дополнительного тестирования и вступительного экзамена и производит проверку файлов регистрации (логов) поступающих в системе тестирования (электронный формат) и в случае обнаружения использования поступающим во время дополнительного тестирования и вступительного экзамена запрещенных предметов, указанных в пунктах 20-3 и 20-4 Правил и по результатам проверки файлов регистрации (логов) поступающих в системе тестирования, НЦТ составляется Акт обнаружения запрещенных предметов и удаления из аудитории поступающего,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вступительного экзамена по форме, согласно </w:t>
      </w:r>
      <w:r>
        <w:rPr>
          <w:rFonts w:ascii="Times New Roman"/>
          <w:b w:val="false"/>
          <w:i w:val="false"/>
          <w:color w:val="000000"/>
          <w:sz w:val="28"/>
        </w:rPr>
        <w:t>приложению 12-1</w:t>
      </w:r>
      <w:r>
        <w:rPr>
          <w:rFonts w:ascii="Times New Roman"/>
          <w:b w:val="false"/>
          <w:i w:val="false"/>
          <w:color w:val="000000"/>
          <w:sz w:val="28"/>
        </w:rPr>
        <w:t xml:space="preserve"> Правилам. Решением Комиссии результаты дополнительного тестирования и сертификат вступительного экзамена аннулируются.</w:t>
      </w:r>
    </w:p>
    <w:p>
      <w:pPr>
        <w:spacing w:after="0"/>
        <w:ind w:left="0"/>
        <w:jc w:val="both"/>
      </w:pPr>
      <w:r>
        <w:rPr>
          <w:rFonts w:ascii="Times New Roman"/>
          <w:b w:val="false"/>
          <w:i w:val="false"/>
          <w:color w:val="000000"/>
          <w:sz w:val="28"/>
        </w:rPr>
        <w:t>
      При аннулировании результатов дополнительного тестирования, поступающие не допускаются к вступительному экзамену. После аннулирования сертификата вступительного экзамена НЦТ направляет уведомление поступающему и ОВПО.</w:t>
      </w:r>
    </w:p>
    <w:p>
      <w:pPr>
        <w:spacing w:after="0"/>
        <w:ind w:left="0"/>
        <w:jc w:val="both"/>
      </w:pPr>
      <w:r>
        <w:rPr>
          <w:rFonts w:ascii="Times New Roman"/>
          <w:b w:val="false"/>
          <w:i w:val="false"/>
          <w:color w:val="000000"/>
          <w:sz w:val="28"/>
        </w:rPr>
        <w:t>
      Поступающий не допускается к вступительному экзамену в текущем году.</w:t>
      </w:r>
    </w:p>
    <w:p>
      <w:pPr>
        <w:spacing w:after="0"/>
        <w:ind w:left="0"/>
        <w:jc w:val="both"/>
      </w:pPr>
      <w:r>
        <w:rPr>
          <w:rFonts w:ascii="Times New Roman"/>
          <w:b w:val="false"/>
          <w:i w:val="false"/>
          <w:color w:val="000000"/>
          <w:sz w:val="28"/>
        </w:rPr>
        <w:t>
      НЦТ после завершения дополнительного тестирования и вступительного экзамена, проведенного в период с 4 по 20 августа и/или с 19 ноября по 11 декабря, осуществляет просмотр записей видеонаблюдения и производит проверку файлов регистрации (логов) поступающих в системе тестирования (электронный формат) в течение 3 (трех) месяцев.</w:t>
      </w:r>
    </w:p>
    <w:p>
      <w:pPr>
        <w:spacing w:after="0"/>
        <w:ind w:left="0"/>
        <w:jc w:val="both"/>
      </w:pPr>
      <w:r>
        <w:rPr>
          <w:rFonts w:ascii="Times New Roman"/>
          <w:b w:val="false"/>
          <w:i w:val="false"/>
          <w:color w:val="000000"/>
          <w:sz w:val="28"/>
        </w:rPr>
        <w:t>
      В случае обнаружения нарушения правил и (или) использования поступающим во время дополнительного тестирования и вступительного экзамена запрещенных предметов, указанных в пунктах 20-3 и 20-4 Правил и по результатам проверки файлов регистрации (логов) поступающих в системе тестирования по завершении дополнительного тестирования и вступительного экзамена, НЦТ составляется акт в произвольной форме и направляется в уполномоченный орган в области науки и высшего образования с подтверждающими материалами.</w:t>
      </w:r>
    </w:p>
    <w:p>
      <w:pPr>
        <w:spacing w:after="0"/>
        <w:ind w:left="0"/>
        <w:jc w:val="both"/>
      </w:pPr>
      <w:r>
        <w:rPr>
          <w:rFonts w:ascii="Times New Roman"/>
          <w:b w:val="false"/>
          <w:i w:val="false"/>
          <w:color w:val="000000"/>
          <w:sz w:val="28"/>
        </w:rPr>
        <w:t>
      Акт и подтверждающие материалы представляются на рассмотрение комиссии, создаваемой уполномоченным органом в области науки и высшего образования. На основании решения комиссии результаты дополнительного тестирования, сертификат вступительного экзамена аннулируются приказом уполномоченного органа в области науки и высшего образования.</w:t>
      </w:r>
    </w:p>
    <w:p>
      <w:pPr>
        <w:spacing w:after="0"/>
        <w:ind w:left="0"/>
        <w:jc w:val="both"/>
      </w:pPr>
      <w:r>
        <w:rPr>
          <w:rFonts w:ascii="Times New Roman"/>
          <w:b w:val="false"/>
          <w:i w:val="false"/>
          <w:color w:val="000000"/>
          <w:sz w:val="28"/>
        </w:rPr>
        <w:t>
      После аннулирования результатов дополнительного тестирования, вступительного экзамена и (или) сертификата вступительного экзамена, НЦТ направляет уведомление ОВПО и поступающему через его личный кабинет.</w:t>
      </w:r>
    </w:p>
    <w:p>
      <w:pPr>
        <w:spacing w:after="0"/>
        <w:ind w:left="0"/>
        <w:jc w:val="both"/>
      </w:pPr>
      <w:r>
        <w:rPr>
          <w:rFonts w:ascii="Times New Roman"/>
          <w:b w:val="false"/>
          <w:i w:val="false"/>
          <w:color w:val="000000"/>
          <w:sz w:val="28"/>
        </w:rPr>
        <w:t>
      При этом поступающие, чьи результаты были аннулированы не допускаются к дополнительному тестированию и вступительному экзамену в текущем году.</w:t>
      </w:r>
    </w:p>
    <w:p>
      <w:pPr>
        <w:spacing w:after="0"/>
        <w:ind w:left="0"/>
        <w:jc w:val="both"/>
      </w:pPr>
      <w:r>
        <w:rPr>
          <w:rFonts w:ascii="Times New Roman"/>
          <w:b w:val="false"/>
          <w:i w:val="false"/>
          <w:color w:val="000000"/>
          <w:sz w:val="28"/>
        </w:rPr>
        <w:t>
      Уполномоченным органом в области науки и высшего образования создается Комиссия по мониторингу оценивания работ поступающих в докторантуру экспертами экзаменационной и апелляционной комиссий.</w:t>
      </w:r>
    </w:p>
    <w:p>
      <w:pPr>
        <w:spacing w:after="0"/>
        <w:ind w:left="0"/>
        <w:jc w:val="both"/>
      </w:pPr>
      <w:r>
        <w:rPr>
          <w:rFonts w:ascii="Times New Roman"/>
          <w:b w:val="false"/>
          <w:i w:val="false"/>
          <w:color w:val="000000"/>
          <w:sz w:val="28"/>
        </w:rPr>
        <w:t>
      Комиссия по мониторингу оценивания работ поступающих в докторантуру после завершения вступительного экзамена, проведенного в период с 4 по 20 августа и (или) с 19 ноября по 11 декабря, осуществляет проверку оценивания работ поступающих в докторантуру экспертами экзаменационной и апелляционной комиссий в течение 3 (трех) месяцев.</w:t>
      </w:r>
    </w:p>
    <w:p>
      <w:pPr>
        <w:spacing w:after="0"/>
        <w:ind w:left="0"/>
        <w:jc w:val="both"/>
      </w:pPr>
      <w:r>
        <w:rPr>
          <w:rFonts w:ascii="Times New Roman"/>
          <w:b w:val="false"/>
          <w:i w:val="false"/>
          <w:color w:val="000000"/>
          <w:sz w:val="28"/>
        </w:rPr>
        <w:t>
      В случае выявления нарушений со стороны экзаменационных и (или) апелляционных комиссий, на основании решения комиссии результаты вступительного экзамена и сертификат поступающего аннулируются приказом уполномоченного органа в области науки и высшего образования, и направляется уведомление в ОВПО.</w:t>
      </w:r>
    </w:p>
    <w:p>
      <w:pPr>
        <w:spacing w:after="0"/>
        <w:ind w:left="0"/>
        <w:jc w:val="both"/>
      </w:pPr>
      <w:r>
        <w:rPr>
          <w:rFonts w:ascii="Times New Roman"/>
          <w:b w:val="false"/>
          <w:i w:val="false"/>
          <w:color w:val="000000"/>
          <w:sz w:val="28"/>
        </w:rPr>
        <w:t>
      ОВПО уведомляет и осуществляет отчисление обучающегося.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20-5 в соответствии с приказом Министра образования и науки РК от 09.08.2021 </w:t>
      </w:r>
      <w:r>
        <w:rPr>
          <w:rFonts w:ascii="Times New Roman"/>
          <w:b w:val="false"/>
          <w:i w:val="false"/>
          <w:color w:val="000000"/>
          <w:sz w:val="28"/>
        </w:rPr>
        <w:t>№ 388</w:t>
      </w:r>
      <w:r>
        <w:rPr>
          <w:rFonts w:ascii="Times New Roman"/>
          <w:b w:val="false"/>
          <w:i w:val="false"/>
          <w:color w:val="ff0000"/>
          <w:sz w:val="28"/>
        </w:rPr>
        <w:t xml:space="preserve"> (водится в действие после дня его первого официального опубликования);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07" w:id="311"/>
    <w:p>
      <w:pPr>
        <w:spacing w:after="0"/>
        <w:ind w:left="0"/>
        <w:jc w:val="both"/>
      </w:pPr>
      <w:r>
        <w:rPr>
          <w:rFonts w:ascii="Times New Roman"/>
          <w:b w:val="false"/>
          <w:i w:val="false"/>
          <w:color w:val="000000"/>
          <w:sz w:val="28"/>
        </w:rPr>
        <w:t>
      20-6. Собеседование для лиц, поступающих в докторантуру осуществляется ОВПО самостоятельно до прохождения вступительных экзаменов по блокам "Написание эссе" и "Ответы на экзаменационные вопросы по профилю группы образовательных программ".</w:t>
      </w:r>
    </w:p>
    <w:bookmarkEnd w:id="311"/>
    <w:p>
      <w:pPr>
        <w:spacing w:after="0"/>
        <w:ind w:left="0"/>
        <w:jc w:val="both"/>
      </w:pPr>
      <w:r>
        <w:rPr>
          <w:rFonts w:ascii="Times New Roman"/>
          <w:b w:val="false"/>
          <w:i w:val="false"/>
          <w:color w:val="000000"/>
          <w:sz w:val="28"/>
        </w:rPr>
        <w:t>
      Собеседование направлено на оценку профессиональных и личных качеств поступающего, потенциала для проведения научно-исследовательской или экспериментально-исследовательской работы.</w:t>
      </w:r>
    </w:p>
    <w:p>
      <w:pPr>
        <w:spacing w:after="0"/>
        <w:ind w:left="0"/>
        <w:jc w:val="both"/>
      </w:pPr>
      <w:r>
        <w:rPr>
          <w:rFonts w:ascii="Times New Roman"/>
          <w:b w:val="false"/>
          <w:i w:val="false"/>
          <w:color w:val="000000"/>
          <w:sz w:val="28"/>
        </w:rPr>
        <w:t>
      Собеседование проводится в дистанционной форме с обязательным использованием видеосвязи. Видеозапись хранится в архиве не менее трех лет.</w:t>
      </w:r>
    </w:p>
    <w:p>
      <w:pPr>
        <w:spacing w:after="0"/>
        <w:ind w:left="0"/>
        <w:jc w:val="both"/>
      </w:pPr>
      <w:r>
        <w:rPr>
          <w:rFonts w:ascii="Times New Roman"/>
          <w:b w:val="false"/>
          <w:i w:val="false"/>
          <w:color w:val="000000"/>
          <w:sz w:val="28"/>
        </w:rPr>
        <w:t>
      Собеседование оформляется протоколом, который подписывается председателем, членами и секретарем экзаменационной комиссии.</w:t>
      </w:r>
    </w:p>
    <w:p>
      <w:pPr>
        <w:spacing w:after="0"/>
        <w:ind w:left="0"/>
        <w:jc w:val="both"/>
      </w:pPr>
      <w:r>
        <w:rPr>
          <w:rFonts w:ascii="Times New Roman"/>
          <w:b w:val="false"/>
          <w:i w:val="false"/>
          <w:color w:val="000000"/>
          <w:sz w:val="28"/>
        </w:rPr>
        <w:t>
      В случае неявки поступающего на собеседование выставляется 0 баллов, оформляется протоколом, который подписывается председателем, членами и секретарем экзаменационной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20-6 в соответствии с приказом Министра науки и высшего образования РК от 20.07.2022 </w:t>
      </w:r>
      <w:r>
        <w:rPr>
          <w:rFonts w:ascii="Times New Roman"/>
          <w:b w:val="false"/>
          <w:i w:val="false"/>
          <w:color w:val="000000"/>
          <w:sz w:val="28"/>
        </w:rPr>
        <w:t>№ 3</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09" w:id="312"/>
    <w:p>
      <w:pPr>
        <w:spacing w:after="0"/>
        <w:ind w:left="0"/>
        <w:jc w:val="both"/>
      </w:pPr>
      <w:r>
        <w:rPr>
          <w:rFonts w:ascii="Times New Roman"/>
          <w:b w:val="false"/>
          <w:i w:val="false"/>
          <w:color w:val="000000"/>
          <w:sz w:val="28"/>
        </w:rPr>
        <w:t>
      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bookmarkEnd w:id="312"/>
    <w:bookmarkStart w:name="z810" w:id="313"/>
    <w:p>
      <w:pPr>
        <w:spacing w:after="0"/>
        <w:ind w:left="0"/>
        <w:jc w:val="both"/>
      </w:pPr>
      <w:r>
        <w:rPr>
          <w:rFonts w:ascii="Times New Roman"/>
          <w:b w:val="false"/>
          <w:i w:val="false"/>
          <w:color w:val="000000"/>
          <w:sz w:val="28"/>
        </w:rPr>
        <w:t>
      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(PhD) по соответствующему профилю.</w:t>
      </w:r>
    </w:p>
    <w:bookmarkEnd w:id="313"/>
    <w:p>
      <w:pPr>
        <w:spacing w:after="0"/>
        <w:ind w:left="0"/>
        <w:jc w:val="both"/>
      </w:pPr>
      <w:r>
        <w:rPr>
          <w:rFonts w:ascii="Times New Roman"/>
          <w:b w:val="false"/>
          <w:i w:val="false"/>
          <w:color w:val="000000"/>
          <w:sz w:val="28"/>
        </w:rPr>
        <w:t>
      В состав экзаменационной комиссии не входят члены апелляционной комиссии.</w:t>
      </w:r>
    </w:p>
    <w:p>
      <w:pPr>
        <w:spacing w:after="0"/>
        <w:ind w:left="0"/>
        <w:jc w:val="both"/>
      </w:pPr>
      <w:r>
        <w:rPr>
          <w:rFonts w:ascii="Times New Roman"/>
          <w:b w:val="false"/>
          <w:i w:val="false"/>
          <w:color w:val="000000"/>
          <w:sz w:val="28"/>
        </w:rPr>
        <w:t>
      Состав экзаменационных комиссий с указанием их председателей утверждается приказом руководителя ОВПО и направляется в уполномоченный орган в области науки и высшего образования и здравоохранения.</w:t>
      </w:r>
    </w:p>
    <w:p>
      <w:pPr>
        <w:spacing w:after="0"/>
        <w:ind w:left="0"/>
        <w:jc w:val="both"/>
      </w:pPr>
      <w:r>
        <w:rPr>
          <w:rFonts w:ascii="Times New Roman"/>
          <w:b w:val="false"/>
          <w:i w:val="false"/>
          <w:color w:val="000000"/>
          <w:sz w:val="28"/>
        </w:rPr>
        <w:t>
      Экзаменационные комиссии ОВПО проверяют работы по индивидуальному коду поступающего и направляют результаты рассмотрения через информационную систему в НЦТ для дальнейшего опубликования результатов.</w:t>
      </w:r>
    </w:p>
    <w:p>
      <w:pPr>
        <w:spacing w:after="0"/>
        <w:ind w:left="0"/>
        <w:jc w:val="both"/>
      </w:pPr>
      <w:r>
        <w:rPr>
          <w:rFonts w:ascii="Times New Roman"/>
          <w:b w:val="false"/>
          <w:i w:val="false"/>
          <w:color w:val="000000"/>
          <w:sz w:val="28"/>
        </w:rPr>
        <w:t xml:space="preserve">
      Лица, поступающие в докторантуру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сдают блок по экзаменационным вопросам по профилю группы образовательных программ, и освобождаются от написания эссе при наличии международного сертификата о сдаче стандартизированного теста Graduate Record Examinations (грэдуэйт рекорд экзаменейшен) GRE в соответствии со шкалой перевода баллов,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Лицам, имеющим международный сертификат о сдаче стандартизированного теста GRE необходимо внести данные при подаче заявления для участия во вступительном экзамене и в конкурсе.</w:t>
      </w:r>
    </w:p>
    <w:p>
      <w:pPr>
        <w:spacing w:after="0"/>
        <w:ind w:left="0"/>
        <w:jc w:val="both"/>
      </w:pPr>
      <w:r>
        <w:rPr>
          <w:rFonts w:ascii="Times New Roman"/>
          <w:b w:val="false"/>
          <w:i w:val="false"/>
          <w:color w:val="000000"/>
          <w:sz w:val="28"/>
        </w:rPr>
        <w:t>
      Перевод баллов сертификата в баллы написания эссе осуществляется при подаче заявления для участия в конкурсе на присуждение государственного образовательного гранта и при зачислении в ОВПО на платной основе.</w:t>
      </w:r>
    </w:p>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19" w:id="314"/>
    <w:p>
      <w:pPr>
        <w:spacing w:after="0"/>
        <w:ind w:left="0"/>
        <w:jc w:val="left"/>
      </w:pPr>
      <w:r>
        <w:rPr>
          <w:rFonts w:ascii="Times New Roman"/>
          <w:b/>
          <w:i w:val="false"/>
          <w:color w:val="000000"/>
        </w:rPr>
        <w:t xml:space="preserve"> Параграф 3. Работа апелляционных комиссий</w:t>
      </w:r>
    </w:p>
    <w:bookmarkEnd w:id="314"/>
    <w:bookmarkStart w:name="z820" w:id="315"/>
    <w:p>
      <w:pPr>
        <w:spacing w:after="0"/>
        <w:ind w:left="0"/>
        <w:jc w:val="both"/>
      </w:pPr>
      <w:r>
        <w:rPr>
          <w:rFonts w:ascii="Times New Roman"/>
          <w:b w:val="false"/>
          <w:i w:val="false"/>
          <w:color w:val="000000"/>
          <w:sz w:val="28"/>
        </w:rPr>
        <w:t>
      23. ОВПО и научные организации за двадцать календарных дней до проведения вступительных (творческих) экзаменов направляют в МНВО РК и МЗ РК график проведения вступительных (творческих) экзаменов по группам образовательных программ докторантуры, магистратуры, резидентуры.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57" w:id="316"/>
    <w:p>
      <w:pPr>
        <w:spacing w:after="0"/>
        <w:ind w:left="0"/>
        <w:jc w:val="both"/>
      </w:pPr>
      <w:r>
        <w:rPr>
          <w:rFonts w:ascii="Times New Roman"/>
          <w:b w:val="false"/>
          <w:i w:val="false"/>
          <w:color w:val="000000"/>
          <w:sz w:val="28"/>
        </w:rPr>
        <w:t xml:space="preserve">
      24. Для рассмотрения заявлений лиц, не согласных с результатами вступительных (творческих) экзаменов в ОВПО и научных организациях создаются апелляционные комиссии. </w:t>
      </w:r>
    </w:p>
    <w:bookmarkEnd w:id="316"/>
    <w:p>
      <w:pPr>
        <w:spacing w:after="0"/>
        <w:ind w:left="0"/>
        <w:jc w:val="both"/>
      </w:pPr>
      <w:r>
        <w:rPr>
          <w:rFonts w:ascii="Times New Roman"/>
          <w:b w:val="false"/>
          <w:i w:val="false"/>
          <w:color w:val="000000"/>
          <w:sz w:val="28"/>
        </w:rPr>
        <w:t>
      Для рассмотрения заявлений лиц, не согласных с результатами КТ, а также вступительных экзаменов в докторантуру создается Республиканская комиссия по рассмотрению апелляций при МНВО РК. Председатель и состав Республиканской апелляционной комиссии, утверждаются приказом МНВО РК.</w:t>
      </w:r>
    </w:p>
    <w:p>
      <w:pPr>
        <w:spacing w:after="0"/>
        <w:ind w:left="0"/>
        <w:jc w:val="both"/>
      </w:pPr>
      <w:r>
        <w:rPr>
          <w:rFonts w:ascii="Times New Roman"/>
          <w:b w:val="false"/>
          <w:i w:val="false"/>
          <w:color w:val="000000"/>
          <w:sz w:val="28"/>
        </w:rPr>
        <w:t>
      При проведении КТ в бумажном формате в каждом пункте проведения КТ создаются апелляционные комиссии. Председатели апелляционных комиссий утверждается приказом МНВО РК.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60" w:id="317"/>
    <w:p>
      <w:pPr>
        <w:spacing w:after="0"/>
        <w:ind w:left="0"/>
        <w:jc w:val="both"/>
      </w:pPr>
      <w:r>
        <w:rPr>
          <w:rFonts w:ascii="Times New Roman"/>
          <w:b w:val="false"/>
          <w:i w:val="false"/>
          <w:color w:val="000000"/>
          <w:sz w:val="28"/>
        </w:rPr>
        <w:t>
      25. Апелляционная комиссия принимает и рассматривает заявления от лиц, поступающих в докторантуру и резидентуру по содержанию экзаменационных материалов и техническим причинам.</w:t>
      </w:r>
    </w:p>
    <w:bookmarkEnd w:id="317"/>
    <w:bookmarkStart w:name="z1761" w:id="318"/>
    <w:p>
      <w:pPr>
        <w:spacing w:after="0"/>
        <w:ind w:left="0"/>
        <w:jc w:val="both"/>
      </w:pPr>
      <w:r>
        <w:rPr>
          <w:rFonts w:ascii="Times New Roman"/>
          <w:b w:val="false"/>
          <w:i w:val="false"/>
          <w:color w:val="000000"/>
          <w:sz w:val="28"/>
        </w:rPr>
        <w:t>
      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w:t>
      </w:r>
    </w:p>
    <w:bookmarkEnd w:id="318"/>
    <w:bookmarkStart w:name="z1762" w:id="319"/>
    <w:p>
      <w:pPr>
        <w:spacing w:after="0"/>
        <w:ind w:left="0"/>
        <w:jc w:val="both"/>
      </w:pPr>
      <w:r>
        <w:rPr>
          <w:rFonts w:ascii="Times New Roman"/>
          <w:b w:val="false"/>
          <w:i w:val="false"/>
          <w:color w:val="000000"/>
          <w:sz w:val="28"/>
        </w:rPr>
        <w:t xml:space="preserve">
      Апелляционная комиссия и (или) республиканская апелляционная комиссия принимают решение по заявлению лица, апеллирующего результаты вступительного (творческого) экзамена или КТ по группам образовательных программ послевузовского образования. </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образования и науки РК от 08.06.2020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63" w:id="320"/>
    <w:p>
      <w:pPr>
        <w:spacing w:after="0"/>
        <w:ind w:left="0"/>
        <w:jc w:val="both"/>
      </w:pPr>
      <w:r>
        <w:rPr>
          <w:rFonts w:ascii="Times New Roman"/>
          <w:b w:val="false"/>
          <w:i w:val="false"/>
          <w:color w:val="000000"/>
          <w:sz w:val="28"/>
        </w:rPr>
        <w:t>
      26. Заявления на апелляцию от лиц, поступающих в докторантуру, магистратуру подаются на имя председателя апелляционной комиссии поступающими лично и через информационную систему НЦТ.</w:t>
      </w:r>
    </w:p>
    <w:bookmarkEnd w:id="320"/>
    <w:p>
      <w:pPr>
        <w:spacing w:after="0"/>
        <w:ind w:left="0"/>
        <w:jc w:val="both"/>
      </w:pPr>
      <w:r>
        <w:rPr>
          <w:rFonts w:ascii="Times New Roman"/>
          <w:b w:val="false"/>
          <w:i w:val="false"/>
          <w:color w:val="000000"/>
          <w:sz w:val="28"/>
        </w:rPr>
        <w:t>
      Заявления принимаются до 13:00 часов следующего дня после объявления результатов вступительного экзамена в докторантуру, творческого экзамена и рассматриваются апелляционной комиссией ОВПО в течение одного дня со дня подачи заявления.</w:t>
      </w:r>
    </w:p>
    <w:p>
      <w:pPr>
        <w:spacing w:after="0"/>
        <w:ind w:left="0"/>
        <w:jc w:val="both"/>
      </w:pPr>
      <w:r>
        <w:rPr>
          <w:rFonts w:ascii="Times New Roman"/>
          <w:b w:val="false"/>
          <w:i w:val="false"/>
          <w:color w:val="000000"/>
          <w:sz w:val="28"/>
        </w:rPr>
        <w:t>
      Заявление на апелляцию при комплексном тестировании в магистратуру подается лицом, участвовавшим в тестировании через информационную систему НЦТ:</w:t>
      </w:r>
    </w:p>
    <w:p>
      <w:pPr>
        <w:spacing w:after="0"/>
        <w:ind w:left="0"/>
        <w:jc w:val="both"/>
      </w:pPr>
      <w:r>
        <w:rPr>
          <w:rFonts w:ascii="Times New Roman"/>
          <w:b w:val="false"/>
          <w:i w:val="false"/>
          <w:color w:val="000000"/>
          <w:sz w:val="28"/>
        </w:rPr>
        <w:t>
      - по техническим причинам во время тестирования;</w:t>
      </w:r>
    </w:p>
    <w:p>
      <w:pPr>
        <w:spacing w:after="0"/>
        <w:ind w:left="0"/>
        <w:jc w:val="both"/>
      </w:pPr>
      <w:r>
        <w:rPr>
          <w:rFonts w:ascii="Times New Roman"/>
          <w:b w:val="false"/>
          <w:i w:val="false"/>
          <w:color w:val="000000"/>
          <w:sz w:val="28"/>
        </w:rPr>
        <w:t>
      - по содержанию после завершения тестирования в течение 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413" w:id="321"/>
    <w:p>
      <w:pPr>
        <w:spacing w:after="0"/>
        <w:ind w:left="0"/>
        <w:jc w:val="both"/>
      </w:pPr>
      <w:r>
        <w:rPr>
          <w:rFonts w:ascii="Times New Roman"/>
          <w:b w:val="false"/>
          <w:i w:val="false"/>
          <w:color w:val="000000"/>
          <w:sz w:val="28"/>
        </w:rPr>
        <w:t>
      26-1. Заявления на апелляцию вступительного экзамена в докторантуру в компьютерном формате принимаются на следующий день с 13:00 до 13:40 часов после объявления результатов, на базе организации, определяемой уполномоченным органом в области науки и высшего образования.</w:t>
      </w:r>
    </w:p>
    <w:bookmarkEnd w:id="321"/>
    <w:bookmarkStart w:name="z3626" w:id="322"/>
    <w:p>
      <w:pPr>
        <w:spacing w:after="0"/>
        <w:ind w:left="0"/>
        <w:jc w:val="both"/>
      </w:pPr>
      <w:r>
        <w:rPr>
          <w:rFonts w:ascii="Times New Roman"/>
          <w:b w:val="false"/>
          <w:i w:val="false"/>
          <w:color w:val="000000"/>
          <w:sz w:val="28"/>
        </w:rPr>
        <w:t>
      При входе в здание для подачи заявления на апелляцию по результатам вступительного экзамена не допускается пронос и использование запрещенных предметов, указанных в пунктах 20-3 и 20-4 Правил.</w:t>
      </w:r>
    </w:p>
    <w:bookmarkEnd w:id="322"/>
    <w:bookmarkStart w:name="z3627" w:id="323"/>
    <w:p>
      <w:pPr>
        <w:spacing w:after="0"/>
        <w:ind w:left="0"/>
        <w:jc w:val="both"/>
      </w:pPr>
      <w:r>
        <w:rPr>
          <w:rFonts w:ascii="Times New Roman"/>
          <w:b w:val="false"/>
          <w:i w:val="false"/>
          <w:color w:val="000000"/>
          <w:sz w:val="28"/>
        </w:rPr>
        <w:t xml:space="preserve">
      При выявлении запрещенных предметов, указанных в пунктах 20-3 и 20-4 Правил, во время проверки металлоискателем в ходе запуска в здание на апелляцию, администратором составляется акт выявления запрещенных предметов в ходе запуска на дополнительное тестирование и вступительный экзамен в докторантуру в компьютерном формате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 Поступающий не допускается к дополнительному тестированию и вступительному экзамену в текущем году.</w:t>
      </w:r>
    </w:p>
    <w:bookmarkEnd w:id="323"/>
    <w:bookmarkStart w:name="z3628" w:id="324"/>
    <w:p>
      <w:pPr>
        <w:spacing w:after="0"/>
        <w:ind w:left="0"/>
        <w:jc w:val="both"/>
      </w:pPr>
      <w:r>
        <w:rPr>
          <w:rFonts w:ascii="Times New Roman"/>
          <w:b w:val="false"/>
          <w:i w:val="false"/>
          <w:color w:val="000000"/>
          <w:sz w:val="28"/>
        </w:rPr>
        <w:t>
      На апелляцию вступительного экзамена в докторантуру по содержанию отводится 40 минут.</w:t>
      </w:r>
    </w:p>
    <w:bookmarkEnd w:id="324"/>
    <w:bookmarkStart w:name="z3629" w:id="325"/>
    <w:p>
      <w:pPr>
        <w:spacing w:after="0"/>
        <w:ind w:left="0"/>
        <w:jc w:val="both"/>
      </w:pPr>
      <w:r>
        <w:rPr>
          <w:rFonts w:ascii="Times New Roman"/>
          <w:b w:val="false"/>
          <w:i w:val="false"/>
          <w:color w:val="000000"/>
          <w:sz w:val="28"/>
        </w:rPr>
        <w:t>
      Апелляция по содержанию тестовых заданий и техническим причинам от лиц, поступающих в докторантуру по дополнительному тестированию на знание английского языка рассматривается Республиканской апелляционной комиссией.</w:t>
      </w:r>
    </w:p>
    <w:bookmarkEnd w:id="325"/>
    <w:bookmarkStart w:name="z3630" w:id="326"/>
    <w:p>
      <w:pPr>
        <w:spacing w:after="0"/>
        <w:ind w:left="0"/>
        <w:jc w:val="both"/>
      </w:pPr>
      <w:r>
        <w:rPr>
          <w:rFonts w:ascii="Times New Roman"/>
          <w:b w:val="false"/>
          <w:i w:val="false"/>
          <w:color w:val="000000"/>
          <w:sz w:val="28"/>
        </w:rPr>
        <w:t>
      Заявление по техническим причинам на апелляцию от лиц, поступающих в докторантуру по дополнительному тестированию на знание английского языка подается поступающим во время проведения тестирования.</w:t>
      </w:r>
    </w:p>
    <w:bookmarkEnd w:id="326"/>
    <w:bookmarkStart w:name="z3631" w:id="327"/>
    <w:p>
      <w:pPr>
        <w:spacing w:after="0"/>
        <w:ind w:left="0"/>
        <w:jc w:val="both"/>
      </w:pPr>
      <w:r>
        <w:rPr>
          <w:rFonts w:ascii="Times New Roman"/>
          <w:b w:val="false"/>
          <w:i w:val="false"/>
          <w:color w:val="000000"/>
          <w:sz w:val="28"/>
        </w:rPr>
        <w:t>
      Апелляция по технической причине рассматривается в случае отсутствия фрагмента условия тестового задания (тексты, схемы, рисунки, таблицы) в результате, которого невозможно определить правильный ответ.</w:t>
      </w:r>
    </w:p>
    <w:bookmarkEnd w:id="327"/>
    <w:bookmarkStart w:name="z3632" w:id="328"/>
    <w:p>
      <w:pPr>
        <w:spacing w:after="0"/>
        <w:ind w:left="0"/>
        <w:jc w:val="both"/>
      </w:pPr>
      <w:r>
        <w:rPr>
          <w:rFonts w:ascii="Times New Roman"/>
          <w:b w:val="false"/>
          <w:i w:val="false"/>
          <w:color w:val="000000"/>
          <w:sz w:val="28"/>
        </w:rPr>
        <w:t>
      Рассмотрению подлежат конкретные факты, изложенные в заявлении на апелляцию.</w:t>
      </w:r>
    </w:p>
    <w:bookmarkEnd w:id="328"/>
    <w:bookmarkStart w:name="z3633" w:id="329"/>
    <w:p>
      <w:pPr>
        <w:spacing w:after="0"/>
        <w:ind w:left="0"/>
        <w:jc w:val="both"/>
      </w:pPr>
      <w:r>
        <w:rPr>
          <w:rFonts w:ascii="Times New Roman"/>
          <w:b w:val="false"/>
          <w:i w:val="false"/>
          <w:color w:val="000000"/>
          <w:sz w:val="28"/>
        </w:rPr>
        <w:t>
      Заявление на апелляцию по содержанию подается от лиц, поступающих в докторантуру по дополнительному тестированию на знание английского языка после завершения дополнительного тестирования в течение 30 минут.</w:t>
      </w:r>
    </w:p>
    <w:bookmarkEnd w:id="329"/>
    <w:bookmarkStart w:name="z3634" w:id="330"/>
    <w:p>
      <w:pPr>
        <w:spacing w:after="0"/>
        <w:ind w:left="0"/>
        <w:jc w:val="both"/>
      </w:pPr>
      <w:r>
        <w:rPr>
          <w:rFonts w:ascii="Times New Roman"/>
          <w:b w:val="false"/>
          <w:i w:val="false"/>
          <w:color w:val="000000"/>
          <w:sz w:val="28"/>
        </w:rPr>
        <w:t>
      Апелляция по содержанию тестовых заданий от лиц, поступающих в докторантуру по дополнительному тестированию на знание английского языка рассматривается в случаях:</w:t>
      </w:r>
    </w:p>
    <w:bookmarkEnd w:id="330"/>
    <w:bookmarkStart w:name="z3635" w:id="331"/>
    <w:p>
      <w:pPr>
        <w:spacing w:after="0"/>
        <w:ind w:left="0"/>
        <w:jc w:val="both"/>
      </w:pPr>
      <w:r>
        <w:rPr>
          <w:rFonts w:ascii="Times New Roman"/>
          <w:b w:val="false"/>
          <w:i w:val="false"/>
          <w:color w:val="000000"/>
          <w:sz w:val="28"/>
        </w:rPr>
        <w:t>
      1) правильный ответ не совпадает с кодом правильных ответов (указывается вариант правильного ответа);</w:t>
      </w:r>
    </w:p>
    <w:bookmarkEnd w:id="331"/>
    <w:bookmarkStart w:name="z3636" w:id="332"/>
    <w:p>
      <w:pPr>
        <w:spacing w:after="0"/>
        <w:ind w:left="0"/>
        <w:jc w:val="both"/>
      </w:pPr>
      <w:r>
        <w:rPr>
          <w:rFonts w:ascii="Times New Roman"/>
          <w:b w:val="false"/>
          <w:i w:val="false"/>
          <w:color w:val="000000"/>
          <w:sz w:val="28"/>
        </w:rPr>
        <w:t>
      2) отсутствует правильный ответ;</w:t>
      </w:r>
    </w:p>
    <w:bookmarkEnd w:id="332"/>
    <w:bookmarkStart w:name="z3637" w:id="333"/>
    <w:p>
      <w:pPr>
        <w:spacing w:after="0"/>
        <w:ind w:left="0"/>
        <w:jc w:val="both"/>
      </w:pPr>
      <w:r>
        <w:rPr>
          <w:rFonts w:ascii="Times New Roman"/>
          <w:b w:val="false"/>
          <w:i w:val="false"/>
          <w:color w:val="000000"/>
          <w:sz w:val="28"/>
        </w:rPr>
        <w:t>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bookmarkEnd w:id="333"/>
    <w:bookmarkStart w:name="z3638" w:id="334"/>
    <w:p>
      <w:pPr>
        <w:spacing w:after="0"/>
        <w:ind w:left="0"/>
        <w:jc w:val="both"/>
      </w:pPr>
      <w:r>
        <w:rPr>
          <w:rFonts w:ascii="Times New Roman"/>
          <w:b w:val="false"/>
          <w:i w:val="false"/>
          <w:color w:val="000000"/>
          <w:sz w:val="28"/>
        </w:rPr>
        <w:t>
      4) некорректно составленное тестовое задание.</w:t>
      </w:r>
    </w:p>
    <w:bookmarkEnd w:id="334"/>
    <w:bookmarkStart w:name="z3639" w:id="335"/>
    <w:p>
      <w:pPr>
        <w:spacing w:after="0"/>
        <w:ind w:left="0"/>
        <w:jc w:val="both"/>
      </w:pPr>
      <w:r>
        <w:rPr>
          <w:rFonts w:ascii="Times New Roman"/>
          <w:b w:val="false"/>
          <w:i w:val="false"/>
          <w:color w:val="000000"/>
          <w:sz w:val="28"/>
        </w:rPr>
        <w:t>
      Решение Республиканской апелляционной комиссии является окончательным и пересмотру не подлежит.</w:t>
      </w:r>
    </w:p>
    <w:bookmarkEnd w:id="335"/>
    <w:bookmarkStart w:name="z3640" w:id="336"/>
    <w:p>
      <w:pPr>
        <w:spacing w:after="0"/>
        <w:ind w:left="0"/>
        <w:jc w:val="both"/>
      </w:pPr>
      <w:r>
        <w:rPr>
          <w:rFonts w:ascii="Times New Roman"/>
          <w:b w:val="false"/>
          <w:i w:val="false"/>
          <w:color w:val="000000"/>
          <w:sz w:val="28"/>
        </w:rPr>
        <w:t>
      Заявления на апелляцию по блокам написания эссе и ответов на экзаменационные вопросы по профилю группы образовательной программы без указания мотивированного обоснования (нет ответа, полное пояснение, пошаговое решение задач) рассмотрению не подлежат.</w:t>
      </w:r>
    </w:p>
    <w:bookmarkEnd w:id="336"/>
    <w:bookmarkStart w:name="z3641" w:id="337"/>
    <w:p>
      <w:pPr>
        <w:spacing w:after="0"/>
        <w:ind w:left="0"/>
        <w:jc w:val="both"/>
      </w:pPr>
      <w:r>
        <w:rPr>
          <w:rFonts w:ascii="Times New Roman"/>
          <w:b w:val="false"/>
          <w:i w:val="false"/>
          <w:color w:val="000000"/>
          <w:sz w:val="28"/>
        </w:rPr>
        <w:t>
      Апелляция по блокам написания эссе, ответов на экзаменационные вопросы по профилю группы образовательной программы проводится апелляционными комиссиями ОВПО.</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26-1 в соответствии с приказом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30" w:id="338"/>
    <w:p>
      <w:pPr>
        <w:spacing w:after="0"/>
        <w:ind w:left="0"/>
        <w:jc w:val="both"/>
      </w:pPr>
      <w:r>
        <w:rPr>
          <w:rFonts w:ascii="Times New Roman"/>
          <w:b w:val="false"/>
          <w:i w:val="false"/>
          <w:color w:val="000000"/>
          <w:sz w:val="28"/>
        </w:rPr>
        <w:t>
      27. При рассмотрении заявления апелляционной комиссией, лицо, подавшее апелляцию, предоставляет документ, удостоверяющий личность.</w:t>
      </w:r>
    </w:p>
    <w:bookmarkEnd w:id="338"/>
    <w:bookmarkStart w:name="z831" w:id="339"/>
    <w:p>
      <w:pPr>
        <w:spacing w:after="0"/>
        <w:ind w:left="0"/>
        <w:jc w:val="both"/>
      </w:pPr>
      <w:r>
        <w:rPr>
          <w:rFonts w:ascii="Times New Roman"/>
          <w:b w:val="false"/>
          <w:i w:val="false"/>
          <w:color w:val="000000"/>
          <w:sz w:val="28"/>
        </w:rPr>
        <w:t>
      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bookmarkEnd w:id="339"/>
    <w:bookmarkStart w:name="z832" w:id="340"/>
    <w:p>
      <w:pPr>
        <w:spacing w:after="0"/>
        <w:ind w:left="0"/>
        <w:jc w:val="both"/>
      </w:pPr>
      <w:r>
        <w:rPr>
          <w:rFonts w:ascii="Times New Roman"/>
          <w:b w:val="false"/>
          <w:i w:val="false"/>
          <w:color w:val="000000"/>
          <w:sz w:val="28"/>
        </w:rPr>
        <w:t>
      29. В целях соблюдения порядка при проведении вступительных экзаменов и КТ в пункты проведения КТ и в ОВПО направляются представители МОН РК.</w:t>
      </w:r>
    </w:p>
    <w:bookmarkEnd w:id="340"/>
    <w:bookmarkStart w:name="z833" w:id="341"/>
    <w:p>
      <w:pPr>
        <w:spacing w:after="0"/>
        <w:ind w:left="0"/>
        <w:jc w:val="left"/>
      </w:pPr>
      <w:r>
        <w:rPr>
          <w:rFonts w:ascii="Times New Roman"/>
          <w:b/>
          <w:i w:val="false"/>
          <w:color w:val="000000"/>
        </w:rPr>
        <w:t xml:space="preserve"> Параграф 4. Зачисление на обучение в организации образования, реализующие образовательные программы послевузовского образования</w:t>
      </w:r>
    </w:p>
    <w:bookmarkEnd w:id="341"/>
    <w:bookmarkStart w:name="z834" w:id="342"/>
    <w:p>
      <w:pPr>
        <w:spacing w:after="0"/>
        <w:ind w:left="0"/>
        <w:jc w:val="both"/>
      </w:pPr>
      <w:r>
        <w:rPr>
          <w:rFonts w:ascii="Times New Roman"/>
          <w:b w:val="false"/>
          <w:i w:val="false"/>
          <w:color w:val="000000"/>
          <w:sz w:val="28"/>
        </w:rPr>
        <w:t xml:space="preserve">
      30. Зачисление лиц в научно-педагогическую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(далее - приложение 7): не менее 75 баллов, при этом по иностранному языку – не менее 25 баллов,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w:t>
      </w:r>
    </w:p>
    <w:bookmarkEnd w:id="342"/>
    <w:p>
      <w:pPr>
        <w:spacing w:after="0"/>
        <w:ind w:left="0"/>
        <w:jc w:val="both"/>
      </w:pPr>
      <w:r>
        <w:rPr>
          <w:rFonts w:ascii="Times New Roman"/>
          <w:b w:val="false"/>
          <w:i w:val="false"/>
          <w:color w:val="000000"/>
          <w:sz w:val="28"/>
        </w:rPr>
        <w:t xml:space="preserve">
      Зачисление лиц в профильную магистратуру с казахским или русским языком обучения на платной основе осуществляется по итогам КТ в соответствии со Шкалой 70-балльной системы оценок для комплексного тестирования в профильную магистратуру с казахским или русским языком обучения согласно </w:t>
      </w:r>
      <w:r>
        <w:rPr>
          <w:rFonts w:ascii="Times New Roman"/>
          <w:b w:val="false"/>
          <w:i w:val="false"/>
          <w:color w:val="000000"/>
          <w:sz w:val="28"/>
        </w:rPr>
        <w:t>приложению 7-1</w:t>
      </w:r>
      <w:r>
        <w:rPr>
          <w:rFonts w:ascii="Times New Roman"/>
          <w:b w:val="false"/>
          <w:i w:val="false"/>
          <w:color w:val="000000"/>
          <w:sz w:val="28"/>
        </w:rPr>
        <w:t xml:space="preserve"> к Правилам (далее – приложение 7-1): не менее 30 баллов, при этом по профилю группы образовательных программ: по первой профильной дисциплине – не менее 7 баллов, по второй профильной дисциплине – не менее 7 баллов.</w:t>
      </w:r>
    </w:p>
    <w:p>
      <w:pPr>
        <w:spacing w:after="0"/>
        <w:ind w:left="0"/>
        <w:jc w:val="both"/>
      </w:pPr>
      <w:r>
        <w:rPr>
          <w:rFonts w:ascii="Times New Roman"/>
          <w:b w:val="false"/>
          <w:i w:val="false"/>
          <w:color w:val="000000"/>
          <w:sz w:val="28"/>
        </w:rPr>
        <w:t xml:space="preserve">
      Зачисление лиц в профильную магистратуру с английским языком обучения на платной основе осуществляется по итогам КТ в соответствии со Шкалой 70-балльной системы оценок для комплексного тестирования в профильную магистратуру с английским языком обучения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(далее - приложение 8): не менее 30 баллов, при этом по профилю группы образовательных программ: по первой профильной дисциплине – не менее 7 баллов, по второй профильной дисциплине – не менее 7 баллов.</w:t>
      </w:r>
    </w:p>
    <w:p>
      <w:pPr>
        <w:spacing w:after="0"/>
        <w:ind w:left="0"/>
        <w:jc w:val="both"/>
      </w:pPr>
      <w:r>
        <w:rPr>
          <w:rFonts w:ascii="Times New Roman"/>
          <w:b w:val="false"/>
          <w:i w:val="false"/>
          <w:color w:val="000000"/>
          <w:sz w:val="28"/>
        </w:rPr>
        <w:t>
      Лица, имеющие не менее пяти лет стажа на руководящей должности в соответствии с реестром должностей политических и административных государственных служащих, реестром должностей гражданских служащих соответствующих отраслей или не менее десяти лет стажа по соответствующему профилю образовательной программы профильной магистратуры зачисляются на платной основе по результатам собеседования, проводимого приемными комиссиями ОВПО.</w:t>
      </w:r>
    </w:p>
    <w:p>
      <w:pPr>
        <w:spacing w:after="0"/>
        <w:ind w:left="0"/>
        <w:jc w:val="both"/>
      </w:pPr>
      <w:r>
        <w:rPr>
          <w:rFonts w:ascii="Times New Roman"/>
          <w:b w:val="false"/>
          <w:i w:val="false"/>
          <w:color w:val="000000"/>
          <w:sz w:val="28"/>
        </w:rPr>
        <w:t xml:space="preserve">
      Зачисление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w:t>
      </w:r>
      <w:r>
        <w:rPr>
          <w:rFonts w:ascii="Times New Roman"/>
          <w:b w:val="false"/>
          <w:i w:val="false"/>
          <w:color w:val="000000"/>
          <w:sz w:val="28"/>
        </w:rPr>
        <w:t>приложению 7</w:t>
      </w:r>
      <w:r>
        <w:rPr>
          <w:rFonts w:ascii="Times New Roman"/>
          <w:b w:val="false"/>
          <w:i w:val="false"/>
          <w:color w:val="000000"/>
          <w:sz w:val="28"/>
        </w:rPr>
        <w:t>: не менее 75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pPr>
        <w:spacing w:after="0"/>
        <w:ind w:left="0"/>
        <w:jc w:val="both"/>
      </w:pPr>
      <w:r>
        <w:rPr>
          <w:rFonts w:ascii="Times New Roman"/>
          <w:b w:val="false"/>
          <w:i w:val="false"/>
          <w:color w:val="000000"/>
          <w:sz w:val="28"/>
        </w:rPr>
        <w:t>
      По каждому творческому экзамену максимальное количество баллов должно составлять 35.</w:t>
      </w:r>
    </w:p>
    <w:p>
      <w:pPr>
        <w:spacing w:after="0"/>
        <w:ind w:left="0"/>
        <w:jc w:val="both"/>
      </w:pPr>
      <w:r>
        <w:rPr>
          <w:rFonts w:ascii="Times New Roman"/>
          <w:b w:val="false"/>
          <w:i w:val="false"/>
          <w:color w:val="000000"/>
          <w:sz w:val="28"/>
        </w:rPr>
        <w:t xml:space="preserve">
      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w:t>
      </w:r>
      <w:r>
        <w:rPr>
          <w:rFonts w:ascii="Times New Roman"/>
          <w:b w:val="false"/>
          <w:i w:val="false"/>
          <w:color w:val="000000"/>
          <w:sz w:val="28"/>
        </w:rPr>
        <w:t>приложению 7</w:t>
      </w:r>
      <w:r>
        <w:rPr>
          <w:rFonts w:ascii="Times New Roman"/>
          <w:b w:val="false"/>
          <w:i w:val="false"/>
          <w:color w:val="000000"/>
          <w:sz w:val="28"/>
        </w:rPr>
        <w:t>: не менее 75 баллов, при этом по арабскому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w:t>
      </w:r>
    </w:p>
    <w:p>
      <w:pPr>
        <w:spacing w:after="0"/>
        <w:ind w:left="0"/>
        <w:jc w:val="both"/>
      </w:pPr>
      <w:r>
        <w:rPr>
          <w:rFonts w:ascii="Times New Roman"/>
          <w:b w:val="false"/>
          <w:i w:val="false"/>
          <w:color w:val="000000"/>
          <w:sz w:val="28"/>
        </w:rPr>
        <w:t>
      Лица, поступающие в магистратуру зачисляются в ОВПО при условии прохождения ими проходного порогового балла, установленного ОВПО.</w:t>
      </w:r>
    </w:p>
    <w:p>
      <w:pPr>
        <w:spacing w:after="0"/>
        <w:ind w:left="0"/>
        <w:jc w:val="both"/>
      </w:pPr>
      <w:r>
        <w:rPr>
          <w:rFonts w:ascii="Times New Roman"/>
          <w:b w:val="false"/>
          <w:i w:val="false"/>
          <w:color w:val="000000"/>
          <w:sz w:val="28"/>
        </w:rPr>
        <w:t>
      Зачисление лиц в резидентуру осуществляется по итогам вступительного экзамена по профилю группы образовательных программ и набравших не менее 75 баллов из возможных 100 баллов.</w:t>
      </w:r>
    </w:p>
    <w:p>
      <w:pPr>
        <w:spacing w:after="0"/>
        <w:ind w:left="0"/>
        <w:jc w:val="both"/>
      </w:pPr>
      <w:r>
        <w:rPr>
          <w:rFonts w:ascii="Times New Roman"/>
          <w:b w:val="false"/>
          <w:i w:val="false"/>
          <w:color w:val="000000"/>
          <w:sz w:val="28"/>
        </w:rPr>
        <w:t>
      Зачисление лиц в докторантуру на платной основе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75 баллов из возможных 100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39" w:id="343"/>
    <w:p>
      <w:pPr>
        <w:spacing w:after="0"/>
        <w:ind w:left="0"/>
        <w:jc w:val="both"/>
      </w:pPr>
      <w:r>
        <w:rPr>
          <w:rFonts w:ascii="Times New Roman"/>
          <w:b w:val="false"/>
          <w:i w:val="false"/>
          <w:color w:val="000000"/>
          <w:sz w:val="28"/>
        </w:rPr>
        <w:t>
      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bookmarkEnd w:id="343"/>
    <w:bookmarkStart w:name="z3643" w:id="344"/>
    <w:p>
      <w:pPr>
        <w:spacing w:after="0"/>
        <w:ind w:left="0"/>
        <w:jc w:val="both"/>
      </w:pPr>
      <w:r>
        <w:rPr>
          <w:rFonts w:ascii="Times New Roman"/>
          <w:b w:val="false"/>
          <w:i w:val="false"/>
          <w:color w:val="000000"/>
          <w:sz w:val="28"/>
        </w:rPr>
        <w:t xml:space="preserve">
      1) для научно-педагогической магистратуры: не менее 75 баллов, при этом по иностранному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 согласно </w:t>
      </w:r>
      <w:r>
        <w:rPr>
          <w:rFonts w:ascii="Times New Roman"/>
          <w:b w:val="false"/>
          <w:i w:val="false"/>
          <w:color w:val="000000"/>
          <w:sz w:val="28"/>
        </w:rPr>
        <w:t>приложению 7</w:t>
      </w:r>
      <w:r>
        <w:rPr>
          <w:rFonts w:ascii="Times New Roman"/>
          <w:b w:val="false"/>
          <w:i w:val="false"/>
          <w:color w:val="000000"/>
          <w:sz w:val="28"/>
        </w:rPr>
        <w:t>;</w:t>
      </w:r>
    </w:p>
    <w:bookmarkEnd w:id="344"/>
    <w:bookmarkStart w:name="z3644" w:id="345"/>
    <w:p>
      <w:pPr>
        <w:spacing w:after="0"/>
        <w:ind w:left="0"/>
        <w:jc w:val="both"/>
      </w:pPr>
      <w:r>
        <w:rPr>
          <w:rFonts w:ascii="Times New Roman"/>
          <w:b w:val="false"/>
          <w:i w:val="false"/>
          <w:color w:val="000000"/>
          <w:sz w:val="28"/>
        </w:rPr>
        <w:t xml:space="preserve">
      2) для профильной магистратуры с казахским или русским языком обучения: не менее 30 баллов, при этом по профилю группы образовательных программ: по первой профильной дисциплине – не менее 7 баллов, по второй профильной дисциплине – не менее 7 баллов, в соответствии с </w:t>
      </w:r>
      <w:r>
        <w:rPr>
          <w:rFonts w:ascii="Times New Roman"/>
          <w:b w:val="false"/>
          <w:i w:val="false"/>
          <w:color w:val="000000"/>
          <w:sz w:val="28"/>
        </w:rPr>
        <w:t>приложением 7-1</w:t>
      </w:r>
      <w:r>
        <w:rPr>
          <w:rFonts w:ascii="Times New Roman"/>
          <w:b w:val="false"/>
          <w:i w:val="false"/>
          <w:color w:val="000000"/>
          <w:sz w:val="28"/>
        </w:rPr>
        <w:t>;</w:t>
      </w:r>
    </w:p>
    <w:bookmarkEnd w:id="345"/>
    <w:bookmarkStart w:name="z3645" w:id="346"/>
    <w:p>
      <w:pPr>
        <w:spacing w:after="0"/>
        <w:ind w:left="0"/>
        <w:jc w:val="both"/>
      </w:pPr>
      <w:r>
        <w:rPr>
          <w:rFonts w:ascii="Times New Roman"/>
          <w:b w:val="false"/>
          <w:i w:val="false"/>
          <w:color w:val="000000"/>
          <w:sz w:val="28"/>
        </w:rPr>
        <w:t xml:space="preserve">
      3) для профильной магистратуры с английским языком обучения: не менее 30 баллов, при этом по профилю группы образовательных программ: по первой профильной дисциплине – не менее 7 баллов, по второй профильной дисциплине – не менее 7 баллов, в соответствии с </w:t>
      </w:r>
      <w:r>
        <w:rPr>
          <w:rFonts w:ascii="Times New Roman"/>
          <w:b w:val="false"/>
          <w:i w:val="false"/>
          <w:color w:val="000000"/>
          <w:sz w:val="28"/>
        </w:rPr>
        <w:t>приложением 8</w:t>
      </w:r>
      <w:r>
        <w:rPr>
          <w:rFonts w:ascii="Times New Roman"/>
          <w:b w:val="false"/>
          <w:i w:val="false"/>
          <w:color w:val="000000"/>
          <w:sz w:val="28"/>
        </w:rPr>
        <w:t>;</w:t>
      </w:r>
    </w:p>
    <w:bookmarkEnd w:id="346"/>
    <w:bookmarkStart w:name="z3646" w:id="347"/>
    <w:p>
      <w:pPr>
        <w:spacing w:after="0"/>
        <w:ind w:left="0"/>
        <w:jc w:val="both"/>
      </w:pPr>
      <w:r>
        <w:rPr>
          <w:rFonts w:ascii="Times New Roman"/>
          <w:b w:val="false"/>
          <w:i w:val="false"/>
          <w:color w:val="000000"/>
          <w:sz w:val="28"/>
        </w:rPr>
        <w:t>
      4) для магистратуры по группам образовательных программ, требующей творческой подготовки: не менее 75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 в соответствии с приложением 7;</w:t>
      </w:r>
    </w:p>
    <w:bookmarkEnd w:id="347"/>
    <w:bookmarkStart w:name="z3647" w:id="348"/>
    <w:p>
      <w:pPr>
        <w:spacing w:after="0"/>
        <w:ind w:left="0"/>
        <w:jc w:val="both"/>
      </w:pPr>
      <w:r>
        <w:rPr>
          <w:rFonts w:ascii="Times New Roman"/>
          <w:b w:val="false"/>
          <w:i w:val="false"/>
          <w:color w:val="000000"/>
          <w:sz w:val="28"/>
        </w:rPr>
        <w:t>
      5) для магистратуры по группам образовательных программ, требующей знания арабского языка: не менее 75 баллов, при этом по арабскому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 в соответствии с приложением 7;</w:t>
      </w:r>
    </w:p>
    <w:bookmarkEnd w:id="348"/>
    <w:bookmarkStart w:name="z3648" w:id="349"/>
    <w:p>
      <w:pPr>
        <w:spacing w:after="0"/>
        <w:ind w:left="0"/>
        <w:jc w:val="both"/>
      </w:pPr>
      <w:r>
        <w:rPr>
          <w:rFonts w:ascii="Times New Roman"/>
          <w:b w:val="false"/>
          <w:i w:val="false"/>
          <w:color w:val="000000"/>
          <w:sz w:val="28"/>
        </w:rPr>
        <w:t>
      6) для резидентуры – не менее 75 баллов.</w:t>
      </w:r>
    </w:p>
    <w:bookmarkEnd w:id="349"/>
    <w:bookmarkStart w:name="z3649" w:id="350"/>
    <w:p>
      <w:pPr>
        <w:spacing w:after="0"/>
        <w:ind w:left="0"/>
        <w:jc w:val="both"/>
      </w:pPr>
      <w:r>
        <w:rPr>
          <w:rFonts w:ascii="Times New Roman"/>
          <w:b w:val="false"/>
          <w:i w:val="false"/>
          <w:color w:val="000000"/>
          <w:sz w:val="28"/>
        </w:rPr>
        <w:t>
      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45" w:id="351"/>
    <w:p>
      <w:pPr>
        <w:spacing w:after="0"/>
        <w:ind w:left="0"/>
        <w:jc w:val="both"/>
      </w:pPr>
      <w:r>
        <w:rPr>
          <w:rFonts w:ascii="Times New Roman"/>
          <w:b w:val="false"/>
          <w:i w:val="false"/>
          <w:color w:val="000000"/>
          <w:sz w:val="28"/>
        </w:rPr>
        <w:t>
      32.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вступительного экзамена по профилю группы образовательной программы. Затем учитываются баллы за эссе, научные достижения, соответствующие профилю образовательной программы: научные публикации, в том числе в рейтинговых научных изданиях, входящих в 1, 2 квартиль по данным Journal Citation Reports базы данных Web of science компании Clarivate Analytics за последние 3 календарных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приказом Министра науки и высшего образования РК от 02.06.2023 </w:t>
      </w:r>
      <w:r>
        <w:rPr>
          <w:rFonts w:ascii="Times New Roman"/>
          <w:b w:val="false"/>
          <w:i w:val="false"/>
          <w:color w:val="00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48" w:id="352"/>
    <w:p>
      <w:pPr>
        <w:spacing w:after="0"/>
        <w:ind w:left="0"/>
        <w:jc w:val="both"/>
      </w:pPr>
      <w:r>
        <w:rPr>
          <w:rFonts w:ascii="Times New Roman"/>
          <w:b w:val="false"/>
          <w:i w:val="false"/>
          <w:color w:val="000000"/>
          <w:sz w:val="28"/>
        </w:rPr>
        <w:t>
      34. ОВПО и научные организации представляют в уполномоченные органы в области науки и высшего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науки и высшего образования РК от 27.10.2023 </w:t>
      </w:r>
      <w:r>
        <w:rPr>
          <w:rFonts w:ascii="Times New Roman"/>
          <w:b w:val="false"/>
          <w:i w:val="false"/>
          <w:color w:val="00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650" w:id="353"/>
    <w:p>
      <w:pPr>
        <w:spacing w:after="0"/>
        <w:ind w:left="0"/>
        <w:jc w:val="both"/>
      </w:pPr>
      <w:r>
        <w:rPr>
          <w:rFonts w:ascii="Times New Roman"/>
          <w:b w:val="false"/>
          <w:i w:val="false"/>
          <w:color w:val="000000"/>
          <w:sz w:val="28"/>
        </w:rPr>
        <w:t>
      34-1. Неосвоенные места по государственному образовательному заказу в докторантуру, в том числе целевые, возвращаются в уполномоченные органы в области науки и высшего образования, здравоохранения, культуры и спорта в виде заявки для дальнейшего перераспределения между ОВПО в разрезе групп образовательных программ послевузовского образования до 15 октября календарного года.</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34-1 в соответствии с приказом Министра науки и высшего образования РК от 03.05.2024 </w:t>
      </w:r>
      <w:r>
        <w:rPr>
          <w:rFonts w:ascii="Times New Roman"/>
          <w:b w:val="false"/>
          <w:i w:val="false"/>
          <w:color w:val="00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49" w:id="354"/>
    <w:p>
      <w:pPr>
        <w:spacing w:after="0"/>
        <w:ind w:left="0"/>
        <w:jc w:val="left"/>
      </w:pPr>
      <w:r>
        <w:rPr>
          <w:rFonts w:ascii="Times New Roman"/>
          <w:b/>
          <w:i w:val="false"/>
          <w:color w:val="000000"/>
        </w:rPr>
        <w:t xml:space="preserve"> Глава 3. Прием на обучение в организации образования, реализующие образовательные программы послевузовского образования за счет средств местного бюджета</w:t>
      </w:r>
    </w:p>
    <w:bookmarkEnd w:id="354"/>
    <w:bookmarkStart w:name="z850" w:id="355"/>
    <w:p>
      <w:pPr>
        <w:spacing w:after="0"/>
        <w:ind w:left="0"/>
        <w:jc w:val="both"/>
      </w:pPr>
      <w:r>
        <w:rPr>
          <w:rFonts w:ascii="Times New Roman"/>
          <w:b w:val="false"/>
          <w:i w:val="false"/>
          <w:color w:val="000000"/>
          <w:sz w:val="28"/>
        </w:rPr>
        <w:t>
      35. Для участия в конкурсе по государственному образовательному заказу за счет средств местного бюджета поступающие подают в ОВПО до 25 августа календарного года:</w:t>
      </w:r>
    </w:p>
    <w:bookmarkEnd w:id="355"/>
    <w:bookmarkStart w:name="z2969" w:id="356"/>
    <w:p>
      <w:pPr>
        <w:spacing w:after="0"/>
        <w:ind w:left="0"/>
        <w:jc w:val="both"/>
      </w:pPr>
      <w:r>
        <w:rPr>
          <w:rFonts w:ascii="Times New Roman"/>
          <w:b w:val="false"/>
          <w:i w:val="false"/>
          <w:color w:val="000000"/>
          <w:sz w:val="28"/>
        </w:rPr>
        <w:t>
      1) заявление (в произвольной форме);</w:t>
      </w:r>
    </w:p>
    <w:bookmarkEnd w:id="356"/>
    <w:bookmarkStart w:name="z2970" w:id="357"/>
    <w:p>
      <w:pPr>
        <w:spacing w:after="0"/>
        <w:ind w:left="0"/>
        <w:jc w:val="both"/>
      </w:pPr>
      <w:r>
        <w:rPr>
          <w:rFonts w:ascii="Times New Roman"/>
          <w:b w:val="false"/>
          <w:i w:val="false"/>
          <w:color w:val="000000"/>
          <w:sz w:val="28"/>
        </w:rPr>
        <w:t>
      2) документ о высшем образовании (подлинник);</w:t>
      </w:r>
    </w:p>
    <w:bookmarkEnd w:id="357"/>
    <w:bookmarkStart w:name="z2971" w:id="358"/>
    <w:p>
      <w:pPr>
        <w:spacing w:after="0"/>
        <w:ind w:left="0"/>
        <w:jc w:val="both"/>
      </w:pPr>
      <w:r>
        <w:rPr>
          <w:rFonts w:ascii="Times New Roman"/>
          <w:b w:val="false"/>
          <w:i w:val="false"/>
          <w:color w:val="000000"/>
          <w:sz w:val="28"/>
        </w:rPr>
        <w:t>
      3) сертификат КТ и копию сертификата о сдаче теста по программам, указанным в пункте 14 настоящих Правил (в случае их наличия) и выписку о сдаче (творческого) экзамена по группам образовательных программ с указанием баллов (при наличии) (для магистратуры);</w:t>
      </w:r>
    </w:p>
    <w:bookmarkEnd w:id="358"/>
    <w:bookmarkStart w:name="z2972" w:id="359"/>
    <w:p>
      <w:pPr>
        <w:spacing w:after="0"/>
        <w:ind w:left="0"/>
        <w:jc w:val="both"/>
      </w:pPr>
      <w:r>
        <w:rPr>
          <w:rFonts w:ascii="Times New Roman"/>
          <w:b w:val="false"/>
          <w:i w:val="false"/>
          <w:color w:val="000000"/>
          <w:sz w:val="28"/>
        </w:rPr>
        <w:t>
      4) выписку о сдаче вступительного экзамена с указанием баллов (для резидентуры);</w:t>
      </w:r>
    </w:p>
    <w:bookmarkEnd w:id="359"/>
    <w:bookmarkStart w:name="z2973" w:id="360"/>
    <w:p>
      <w:pPr>
        <w:spacing w:after="0"/>
        <w:ind w:left="0"/>
        <w:jc w:val="both"/>
      </w:pPr>
      <w:r>
        <w:rPr>
          <w:rFonts w:ascii="Times New Roman"/>
          <w:b w:val="false"/>
          <w:i w:val="false"/>
          <w:color w:val="000000"/>
          <w:sz w:val="28"/>
        </w:rPr>
        <w:t>
      5)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bookmarkEnd w:id="360"/>
    <w:bookmarkStart w:name="z2974" w:id="361"/>
    <w:p>
      <w:pPr>
        <w:spacing w:after="0"/>
        <w:ind w:left="0"/>
        <w:jc w:val="both"/>
      </w:pPr>
      <w:r>
        <w:rPr>
          <w:rFonts w:ascii="Times New Roman"/>
          <w:b w:val="false"/>
          <w:i w:val="false"/>
          <w:color w:val="000000"/>
          <w:sz w:val="28"/>
        </w:rPr>
        <w:t>
      6) копию трудовой книжки (при наличии);</w:t>
      </w:r>
    </w:p>
    <w:bookmarkEnd w:id="361"/>
    <w:bookmarkStart w:name="z2975" w:id="362"/>
    <w:p>
      <w:pPr>
        <w:spacing w:after="0"/>
        <w:ind w:left="0"/>
        <w:jc w:val="both"/>
      </w:pPr>
      <w:r>
        <w:rPr>
          <w:rFonts w:ascii="Times New Roman"/>
          <w:b w:val="false"/>
          <w:i w:val="false"/>
          <w:color w:val="000000"/>
          <w:sz w:val="28"/>
        </w:rPr>
        <w:t>
      7) копию документа, удостоверяющего личность;</w:t>
      </w:r>
    </w:p>
    <w:bookmarkEnd w:id="362"/>
    <w:bookmarkStart w:name="z2976" w:id="363"/>
    <w:p>
      <w:pPr>
        <w:spacing w:after="0"/>
        <w:ind w:left="0"/>
        <w:jc w:val="both"/>
      </w:pPr>
      <w:r>
        <w:rPr>
          <w:rFonts w:ascii="Times New Roman"/>
          <w:b w:val="false"/>
          <w:i w:val="false"/>
          <w:color w:val="000000"/>
          <w:sz w:val="28"/>
        </w:rPr>
        <w:t>
      8) результаты предварительного отбора (для докторантуры по области образования "Здравоохранение и социальное обеспечение (медицина).</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образования и науки РК от 24.05.2021 </w:t>
      </w:r>
      <w:r>
        <w:rPr>
          <w:rFonts w:ascii="Times New Roman"/>
          <w:b w:val="false"/>
          <w:i w:val="false"/>
          <w:color w:val="000000"/>
          <w:sz w:val="28"/>
        </w:rPr>
        <w:t>№ 241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59" w:id="364"/>
    <w:p>
      <w:pPr>
        <w:spacing w:after="0"/>
        <w:ind w:left="0"/>
        <w:jc w:val="both"/>
      </w:pPr>
      <w:r>
        <w:rPr>
          <w:rFonts w:ascii="Times New Roman"/>
          <w:b w:val="false"/>
          <w:i w:val="false"/>
          <w:color w:val="000000"/>
          <w:sz w:val="28"/>
        </w:rPr>
        <w:t>
      36. Конкурс по государственному образовательному заказу проводится в соответствии с баллами КТ и/или вступительного (творческого) экзамена по группам образовательных программ.</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98" w:id="365"/>
    <w:p>
      <w:pPr>
        <w:spacing w:after="0"/>
        <w:ind w:left="0"/>
        <w:jc w:val="left"/>
      </w:pPr>
      <w:r>
        <w:rPr>
          <w:rFonts w:ascii="Times New Roman"/>
          <w:b/>
          <w:i w:val="false"/>
          <w:color w:val="000000"/>
        </w:rPr>
        <w:t xml:space="preserve"> Перечень групп образовательных программ, по которым проводятся творческие экзамены</w:t>
      </w:r>
    </w:p>
    <w:bookmarkEnd w:id="365"/>
    <w:p>
      <w:pPr>
        <w:spacing w:after="0"/>
        <w:ind w:left="0"/>
        <w:jc w:val="both"/>
      </w:pPr>
      <w:r>
        <w:rPr>
          <w:rFonts w:ascii="Times New Roman"/>
          <w:b w:val="false"/>
          <w:i w:val="false"/>
          <w:color w:val="ff0000"/>
          <w:sz w:val="28"/>
        </w:rPr>
        <w:t xml:space="preserve">
      Сноска. Приложение 1 - в редакции приказа и.о. Министра науки и высшего образования РК от 27.10.2023 </w:t>
      </w:r>
      <w:r>
        <w:rPr>
          <w:rFonts w:ascii="Times New Roman"/>
          <w:b w:val="false"/>
          <w:i w:val="false"/>
          <w:color w:val="ff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1-дисциплина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2-дисциплина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651" w:id="36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"Прием документов и зачисление в организации высшего и (или) послевузовского</w:t>
      </w:r>
      <w:r>
        <w:br/>
      </w:r>
      <w:r>
        <w:rPr>
          <w:rFonts w:ascii="Times New Roman"/>
          <w:b/>
          <w:i w:val="false"/>
          <w:color w:val="000000"/>
        </w:rPr>
        <w:t>образования для обучения по образовательным программам послевузовского образования"</w:t>
      </w:r>
    </w:p>
    <w:bookmarkEnd w:id="366"/>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приказом Министра образования и науки РК от 08.06.2020 </w:t>
      </w:r>
      <w:r>
        <w:rPr>
          <w:rFonts w:ascii="Times New Roman"/>
          <w:b w:val="false"/>
          <w:i w:val="false"/>
          <w:color w:val="ff0000"/>
          <w:sz w:val="28"/>
        </w:rPr>
        <w:t>№ 237</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организациями высшего и (или) послевузовского образования (ОВПО)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1) услугодателя;</w:t>
            </w:r>
          </w:p>
          <w:p>
            <w:pPr>
              <w:spacing w:after="20"/>
              <w:ind w:left="20"/>
              <w:jc w:val="both"/>
            </w:pPr>
            <w:r>
              <w:rPr>
                <w:rFonts w:ascii="Times New Roman"/>
                <w:b w:val="false"/>
                <w:i w:val="false"/>
                <w:color w:val="000000"/>
                <w:sz w:val="20"/>
              </w:rPr>
              <w:t>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услугодателю для услугополучателей, поступающих по образовательным программам послевузовского образования:</w:t>
            </w:r>
          </w:p>
          <w:p>
            <w:pPr>
              <w:spacing w:after="20"/>
              <w:ind w:left="20"/>
              <w:jc w:val="both"/>
            </w:pPr>
            <w:r>
              <w:rPr>
                <w:rFonts w:ascii="Times New Roman"/>
                <w:b w:val="false"/>
                <w:i w:val="false"/>
                <w:color w:val="000000"/>
                <w:sz w:val="20"/>
              </w:rPr>
              <w:t>1) с 15 до 28 августа календарного года;</w:t>
            </w:r>
          </w:p>
          <w:p>
            <w:pPr>
              <w:spacing w:after="20"/>
              <w:ind w:left="20"/>
              <w:jc w:val="both"/>
            </w:pPr>
            <w:r>
              <w:rPr>
                <w:rFonts w:ascii="Times New Roman"/>
                <w:b w:val="false"/>
                <w:i w:val="false"/>
                <w:color w:val="000000"/>
                <w:sz w:val="20"/>
              </w:rPr>
              <w:t>2) с 26 декабря до 10 января календарного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 прошедших конкурсный отбор по итогам вступительных экзаменов до 28 августа календарного года.</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pPr>
              <w:spacing w:after="20"/>
              <w:ind w:left="20"/>
              <w:jc w:val="both"/>
            </w:pPr>
            <w:r>
              <w:rPr>
                <w:rFonts w:ascii="Times New Roman"/>
                <w:b w:val="false"/>
                <w:i w:val="false"/>
                <w:color w:val="000000"/>
                <w:sz w:val="20"/>
              </w:rPr>
              <w:t>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pPr>
              <w:spacing w:after="20"/>
              <w:ind w:left="20"/>
              <w:jc w:val="both"/>
            </w:pPr>
            <w:r>
              <w:rPr>
                <w:rFonts w:ascii="Times New Roman"/>
                <w:b w:val="false"/>
                <w:i w:val="false"/>
                <w:color w:val="000000"/>
                <w:sz w:val="20"/>
              </w:rPr>
              <w:t>Портала: круглосуточно, за исключением технических перерывов в связи с проведением ремонтных работ.</w:t>
            </w:r>
          </w:p>
          <w:p>
            <w:pPr>
              <w:spacing w:after="20"/>
              <w:ind w:left="20"/>
              <w:jc w:val="both"/>
            </w:pPr>
            <w:r>
              <w:rPr>
                <w:rFonts w:ascii="Times New Roman"/>
                <w:b w:val="false"/>
                <w:i w:val="false"/>
                <w:color w:val="000000"/>
                <w:sz w:val="20"/>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Министерства: www.edu.gov.kz;</w:t>
            </w:r>
          </w:p>
          <w:p>
            <w:pPr>
              <w:spacing w:after="20"/>
              <w:ind w:left="20"/>
              <w:jc w:val="both"/>
            </w:pPr>
            <w:r>
              <w:rPr>
                <w:rFonts w:ascii="Times New Roman"/>
                <w:b w:val="false"/>
                <w:i w:val="false"/>
                <w:color w:val="000000"/>
                <w:sz w:val="20"/>
              </w:rPr>
              <w:t>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поступающие в магистратуру или резидентуру: при обращении в ОВПО:</w:t>
            </w:r>
          </w:p>
          <w:p>
            <w:pPr>
              <w:spacing w:after="20"/>
              <w:ind w:left="20"/>
              <w:jc w:val="both"/>
            </w:pPr>
            <w:r>
              <w:rPr>
                <w:rFonts w:ascii="Times New Roman"/>
                <w:b w:val="false"/>
                <w:i w:val="false"/>
                <w:color w:val="000000"/>
                <w:sz w:val="20"/>
              </w:rPr>
              <w:t>1) заявление на имя руководителя ОВПО в произвольной форме;</w:t>
            </w:r>
          </w:p>
          <w:p>
            <w:pPr>
              <w:spacing w:after="20"/>
              <w:ind w:left="20"/>
              <w:jc w:val="both"/>
            </w:pPr>
            <w:r>
              <w:rPr>
                <w:rFonts w:ascii="Times New Roman"/>
                <w:b w:val="false"/>
                <w:i w:val="false"/>
                <w:color w:val="000000"/>
                <w:sz w:val="20"/>
              </w:rPr>
              <w:t>2) документ о высшем образовании (подлинник) (для поступления в магистратуру);</w:t>
            </w:r>
          </w:p>
          <w:p>
            <w:pPr>
              <w:spacing w:after="20"/>
              <w:ind w:left="20"/>
              <w:jc w:val="both"/>
            </w:pPr>
            <w:r>
              <w:rPr>
                <w:rFonts w:ascii="Times New Roman"/>
                <w:b w:val="false"/>
                <w:i w:val="false"/>
                <w:color w:val="000000"/>
                <w:sz w:val="20"/>
              </w:rPr>
              <w:t>3) документа указывающего на наличие квалификации "врач" по программам медицинского образования (для поступления в резидентуру);</w:t>
            </w:r>
          </w:p>
          <w:p>
            <w:pPr>
              <w:spacing w:after="20"/>
              <w:ind w:left="20"/>
              <w:jc w:val="both"/>
            </w:pPr>
            <w:r>
              <w:rPr>
                <w:rFonts w:ascii="Times New Roman"/>
                <w:b w:val="false"/>
                <w:i w:val="false"/>
                <w:color w:val="000000"/>
                <w:sz w:val="20"/>
              </w:rPr>
              <w:t>4)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5) шесть фотографий размером 3x4 сантиметра;</w:t>
            </w:r>
          </w:p>
          <w:p>
            <w:pPr>
              <w:spacing w:after="20"/>
              <w:ind w:left="20"/>
              <w:jc w:val="both"/>
            </w:pPr>
            <w:r>
              <w:rPr>
                <w:rFonts w:ascii="Times New Roman"/>
                <w:b w:val="false"/>
                <w:i w:val="false"/>
                <w:color w:val="000000"/>
                <w:sz w:val="20"/>
              </w:rPr>
              <w:t>6) медицинскую справку по форме 075/у в электронном формате, утвержденную приказом № ҚР ДСМ-175/2020;</w:t>
            </w:r>
          </w:p>
          <w:p>
            <w:pPr>
              <w:spacing w:after="20"/>
              <w:ind w:left="20"/>
              <w:jc w:val="both"/>
            </w:pPr>
            <w:r>
              <w:rPr>
                <w:rFonts w:ascii="Times New Roman"/>
                <w:b w:val="false"/>
                <w:i w:val="false"/>
                <w:color w:val="000000"/>
                <w:sz w:val="20"/>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pPr>
              <w:spacing w:after="20"/>
              <w:ind w:left="20"/>
              <w:jc w:val="both"/>
            </w:pPr>
            <w:r>
              <w:rPr>
                <w:rFonts w:ascii="Times New Roman"/>
                <w:b w:val="false"/>
                <w:i w:val="false"/>
                <w:color w:val="000000"/>
                <w:sz w:val="20"/>
              </w:rPr>
              <w:t>7) сертификат, подтверждающий владение иностранным языком:</w:t>
            </w:r>
          </w:p>
          <w:p>
            <w:pPr>
              <w:spacing w:after="20"/>
              <w:ind w:left="20"/>
              <w:jc w:val="both"/>
            </w:pPr>
            <w:r>
              <w:rPr>
                <w:rFonts w:ascii="Times New Roman"/>
                <w:b w:val="false"/>
                <w:i w:val="false"/>
                <w:color w:val="000000"/>
                <w:sz w:val="20"/>
              </w:rPr>
              <w:t>по владению английским языком:</w:t>
            </w:r>
          </w:p>
          <w:p>
            <w:pPr>
              <w:spacing w:after="20"/>
              <w:ind w:left="20"/>
              <w:jc w:val="both"/>
            </w:pPr>
            <w:r>
              <w:rPr>
                <w:rFonts w:ascii="Times New Roman"/>
                <w:b w:val="false"/>
                <w:i w:val="false"/>
                <w:color w:val="000000"/>
                <w:sz w:val="20"/>
              </w:rPr>
              <w:t>International English Language Tests System Academic (Интернашнал Инглиш Лангудж Тестс Систем Академик) (IELTS Academic) (АЙЛТС Академик), пороговый балл – не менее 6.0 баллов;</w:t>
            </w:r>
          </w:p>
          <w:p>
            <w:pPr>
              <w:spacing w:after="20"/>
              <w:ind w:left="20"/>
              <w:jc w:val="both"/>
            </w:pPr>
            <w:r>
              <w:rPr>
                <w:rFonts w:ascii="Times New Roman"/>
                <w:b w:val="false"/>
                <w:i w:val="false"/>
                <w:color w:val="000000"/>
                <w:sz w:val="20"/>
              </w:rPr>
              <w:t>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 балл – не менее 60 баллов;</w:t>
            </w:r>
          </w:p>
          <w:p>
            <w:pPr>
              <w:spacing w:after="20"/>
              <w:ind w:left="20"/>
              <w:jc w:val="both"/>
            </w:pPr>
            <w:r>
              <w:rPr>
                <w:rFonts w:ascii="Times New Roman"/>
                <w:b w:val="false"/>
                <w:i w:val="false"/>
                <w:color w:val="000000"/>
                <w:sz w:val="20"/>
              </w:rPr>
              <w:t>по владению немецким языком:</w:t>
            </w:r>
          </w:p>
          <w:p>
            <w:pPr>
              <w:spacing w:after="20"/>
              <w:ind w:left="20"/>
              <w:jc w:val="both"/>
            </w:pPr>
            <w:r>
              <w:rPr>
                <w:rFonts w:ascii="Times New Roman"/>
                <w:b w:val="false"/>
                <w:i w:val="false"/>
                <w:color w:val="000000"/>
                <w:sz w:val="20"/>
              </w:rPr>
              <w:t>Deutsche Sprachpruеfung fuеr den Hochschulzugang (дойче щпрахпрюфун фюр дейн хохшулцуган) (DSH) (ДЙСИЭИЧ) - не ниже уровня B2;</w:t>
            </w:r>
          </w:p>
          <w:p>
            <w:pPr>
              <w:spacing w:after="20"/>
              <w:ind w:left="20"/>
              <w:jc w:val="both"/>
            </w:pPr>
            <w:r>
              <w:rPr>
                <w:rFonts w:ascii="Times New Roman"/>
                <w:b w:val="false"/>
                <w:i w:val="false"/>
                <w:color w:val="000000"/>
                <w:sz w:val="20"/>
              </w:rPr>
              <w:t>
TestDaF-Prufung (тестдаф-прюфун) (TDF) (ТЙДИЭФ,) – не ниже уровня B2;</w:t>
            </w:r>
          </w:p>
          <w:p>
            <w:pPr>
              <w:spacing w:after="20"/>
              <w:ind w:left="20"/>
              <w:jc w:val="both"/>
            </w:pPr>
            <w:r>
              <w:rPr>
                <w:rFonts w:ascii="Times New Roman"/>
                <w:b w:val="false"/>
                <w:i w:val="false"/>
                <w:color w:val="000000"/>
                <w:sz w:val="20"/>
              </w:rPr>
              <w:t>по владению французским языком:</w:t>
            </w:r>
          </w:p>
          <w:p>
            <w:pPr>
              <w:spacing w:after="20"/>
              <w:ind w:left="20"/>
              <w:jc w:val="both"/>
            </w:pPr>
            <w:r>
              <w:rPr>
                <w:rFonts w:ascii="Times New Roman"/>
                <w:b w:val="false"/>
                <w:i w:val="false"/>
                <w:color w:val="000000"/>
                <w:sz w:val="20"/>
              </w:rPr>
              <w:t>Test de Français International (Тест де франсэ Интернасиональ) (TFI) (ТФИ) – не ниже уровня В2 по секциям чтения и аудирования;</w:t>
            </w:r>
          </w:p>
          <w:p>
            <w:pPr>
              <w:spacing w:after="20"/>
              <w:ind w:left="20"/>
              <w:jc w:val="both"/>
            </w:pPr>
            <w:r>
              <w:rPr>
                <w:rFonts w:ascii="Times New Roman"/>
                <w:b w:val="false"/>
                <w:i w:val="false"/>
                <w:color w:val="000000"/>
                <w:sz w:val="20"/>
              </w:rPr>
              <w:t>Diplome d’Etudes en Langue français (Диплом дэтюд ан Ланг франсэз) (DELF) (ДЭЛФ) - не ниже уровня B2;</w:t>
            </w:r>
          </w:p>
          <w:p>
            <w:pPr>
              <w:spacing w:after="20"/>
              <w:ind w:left="20"/>
              <w:jc w:val="both"/>
            </w:pPr>
            <w:r>
              <w:rPr>
                <w:rFonts w:ascii="Times New Roman"/>
                <w:b w:val="false"/>
                <w:i w:val="false"/>
                <w:color w:val="000000"/>
                <w:sz w:val="20"/>
              </w:rPr>
              <w:t>Diplome Approfondi de Langue français (Диплом Аппрофонди де Ланг Франсэз) (DALF) (ДАЛФ) - не ниже уровня B2;</w:t>
            </w:r>
          </w:p>
          <w:p>
            <w:pPr>
              <w:spacing w:after="20"/>
              <w:ind w:left="20"/>
              <w:jc w:val="both"/>
            </w:pPr>
            <w:r>
              <w:rPr>
                <w:rFonts w:ascii="Times New Roman"/>
                <w:b w:val="false"/>
                <w:i w:val="false"/>
                <w:color w:val="000000"/>
                <w:sz w:val="20"/>
              </w:rPr>
              <w:t>Test de connaissance du français (Тест де коннэссанс дю франсэ) (TCF) (ТСФ) – не ниже уровня B2;</w:t>
            </w:r>
          </w:p>
          <w:p>
            <w:pPr>
              <w:spacing w:after="20"/>
              <w:ind w:left="20"/>
              <w:jc w:val="both"/>
            </w:pPr>
            <w:r>
              <w:rPr>
                <w:rFonts w:ascii="Times New Roman"/>
                <w:b w:val="false"/>
                <w:i w:val="false"/>
                <w:color w:val="000000"/>
                <w:sz w:val="20"/>
              </w:rPr>
              <w:t>8) документ, подтверждающий трудовую деятельность (для лиц, имеющих трудовой стаж);</w:t>
            </w:r>
          </w:p>
          <w:p>
            <w:pPr>
              <w:spacing w:after="20"/>
              <w:ind w:left="20"/>
              <w:jc w:val="both"/>
            </w:pPr>
            <w:r>
              <w:rPr>
                <w:rFonts w:ascii="Times New Roman"/>
                <w:b w:val="false"/>
                <w:i w:val="false"/>
                <w:color w:val="000000"/>
                <w:sz w:val="20"/>
              </w:rPr>
              <w:t>9) список научных и научно-методических работ (в случае их наличия).</w:t>
            </w:r>
          </w:p>
          <w:p>
            <w:pPr>
              <w:spacing w:after="20"/>
              <w:ind w:left="20"/>
              <w:jc w:val="both"/>
            </w:pPr>
            <w:r>
              <w:rPr>
                <w:rFonts w:ascii="Times New Roman"/>
                <w:b w:val="false"/>
                <w:i w:val="false"/>
                <w:color w:val="000000"/>
                <w:sz w:val="20"/>
              </w:rPr>
              <w:t>Документы, перечисленные в подпунктах 3), 7) и 8) предоставляются в подлинниках и копиях, после сверки которых подлинники возвращаются услугополучателю.</w:t>
            </w:r>
          </w:p>
          <w:p>
            <w:pPr>
              <w:spacing w:after="20"/>
              <w:ind w:left="20"/>
              <w:jc w:val="both"/>
            </w:pPr>
            <w:r>
              <w:rPr>
                <w:rFonts w:ascii="Times New Roman"/>
                <w:b w:val="false"/>
                <w:i w:val="false"/>
                <w:color w:val="000000"/>
                <w:sz w:val="20"/>
              </w:rPr>
              <w:t>При предоставлении неполного перечня документов, указанных в настоящем пункте, приемная комиссия ОВПО не принимает документы от поступающих. При обращении через портал:</w:t>
            </w:r>
          </w:p>
          <w:p>
            <w:pPr>
              <w:spacing w:after="20"/>
              <w:ind w:left="20"/>
              <w:jc w:val="both"/>
            </w:pPr>
            <w:r>
              <w:rPr>
                <w:rFonts w:ascii="Times New Roman"/>
                <w:b w:val="false"/>
                <w:i w:val="false"/>
                <w:color w:val="000000"/>
                <w:sz w:val="20"/>
              </w:rPr>
              <w:t>1) запрос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электронный документ о высшем образовании (для поступления в магистратуру);</w:t>
            </w:r>
          </w:p>
          <w:p>
            <w:pPr>
              <w:spacing w:after="20"/>
              <w:ind w:left="20"/>
              <w:jc w:val="both"/>
            </w:pPr>
            <w:r>
              <w:rPr>
                <w:rFonts w:ascii="Times New Roman"/>
                <w:b w:val="false"/>
                <w:i w:val="false"/>
                <w:color w:val="000000"/>
                <w:sz w:val="20"/>
              </w:rPr>
              <w:t>3) электронный документ указывающего на наличие квалификации "врач" по программам медицинского образования (для поступления в резидентуру);</w:t>
            </w:r>
          </w:p>
          <w:p>
            <w:pPr>
              <w:spacing w:after="20"/>
              <w:ind w:left="20"/>
              <w:jc w:val="both"/>
            </w:pPr>
            <w:r>
              <w:rPr>
                <w:rFonts w:ascii="Times New Roman"/>
                <w:b w:val="false"/>
                <w:i w:val="false"/>
                <w:color w:val="000000"/>
                <w:sz w:val="20"/>
              </w:rPr>
              <w:t>4) электронный сертификат, подтверждающий владение иностранным языком:</w:t>
            </w:r>
          </w:p>
          <w:p>
            <w:pPr>
              <w:spacing w:after="20"/>
              <w:ind w:left="20"/>
              <w:jc w:val="both"/>
            </w:pPr>
            <w:r>
              <w:rPr>
                <w:rFonts w:ascii="Times New Roman"/>
                <w:b w:val="false"/>
                <w:i w:val="false"/>
                <w:color w:val="000000"/>
                <w:sz w:val="20"/>
              </w:rPr>
              <w:t>по владению английским языком:</w:t>
            </w:r>
          </w:p>
          <w:p>
            <w:pPr>
              <w:spacing w:after="20"/>
              <w:ind w:left="20"/>
              <w:jc w:val="both"/>
            </w:pPr>
            <w:r>
              <w:rPr>
                <w:rFonts w:ascii="Times New Roman"/>
                <w:b w:val="false"/>
                <w:i w:val="false"/>
                <w:color w:val="000000"/>
                <w:sz w:val="20"/>
              </w:rPr>
              <w:t>International English Language Tests System Academic (Интернашнал Инглиш Лангудж Тестс Систем Академик) (IELTS Academic) (АЙЛТС Академик), пороговый балл – не менее 6.0 баллов;</w:t>
            </w:r>
          </w:p>
          <w:p>
            <w:pPr>
              <w:spacing w:after="20"/>
              <w:ind w:left="20"/>
              <w:jc w:val="both"/>
            </w:pPr>
            <w:r>
              <w:rPr>
                <w:rFonts w:ascii="Times New Roman"/>
                <w:b w:val="false"/>
                <w:i w:val="false"/>
                <w:color w:val="000000"/>
                <w:sz w:val="20"/>
              </w:rPr>
              <w:t>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 балл – не менее 60 баллов;</w:t>
            </w:r>
          </w:p>
          <w:p>
            <w:pPr>
              <w:spacing w:after="20"/>
              <w:ind w:left="20"/>
              <w:jc w:val="both"/>
            </w:pPr>
            <w:r>
              <w:rPr>
                <w:rFonts w:ascii="Times New Roman"/>
                <w:b w:val="false"/>
                <w:i w:val="false"/>
                <w:color w:val="000000"/>
                <w:sz w:val="20"/>
              </w:rPr>
              <w:t>по владению немецким языком:</w:t>
            </w:r>
          </w:p>
          <w:p>
            <w:pPr>
              <w:spacing w:after="20"/>
              <w:ind w:left="20"/>
              <w:jc w:val="both"/>
            </w:pPr>
            <w:r>
              <w:rPr>
                <w:rFonts w:ascii="Times New Roman"/>
                <w:b w:val="false"/>
                <w:i w:val="false"/>
                <w:color w:val="000000"/>
                <w:sz w:val="20"/>
              </w:rPr>
              <w:t>Deutsche Sprachpruеfung fuеr den Hochschulzugang (дойче щпрахпрюфун фюр дейн хохшулцуган) (DSH) (ДЙСИЭИЧ) – не ниже уровня B2;</w:t>
            </w:r>
          </w:p>
          <w:p>
            <w:pPr>
              <w:spacing w:after="20"/>
              <w:ind w:left="20"/>
              <w:jc w:val="both"/>
            </w:pPr>
            <w:r>
              <w:rPr>
                <w:rFonts w:ascii="Times New Roman"/>
                <w:b w:val="false"/>
                <w:i w:val="false"/>
                <w:color w:val="000000"/>
                <w:sz w:val="20"/>
              </w:rPr>
              <w:t>TestDaF-Prufung (тестдаф-прюфун) (TDF) (ТЙДИЭФ,) - не ниже уровня В2;</w:t>
            </w:r>
          </w:p>
          <w:p>
            <w:pPr>
              <w:spacing w:after="20"/>
              <w:ind w:left="20"/>
              <w:jc w:val="both"/>
            </w:pPr>
            <w:r>
              <w:rPr>
                <w:rFonts w:ascii="Times New Roman"/>
                <w:b w:val="false"/>
                <w:i w:val="false"/>
                <w:color w:val="000000"/>
                <w:sz w:val="20"/>
              </w:rPr>
              <w:t>по владению французским языком:</w:t>
            </w:r>
          </w:p>
          <w:p>
            <w:pPr>
              <w:spacing w:after="20"/>
              <w:ind w:left="20"/>
              <w:jc w:val="both"/>
            </w:pPr>
            <w:r>
              <w:rPr>
                <w:rFonts w:ascii="Times New Roman"/>
                <w:b w:val="false"/>
                <w:i w:val="false"/>
                <w:color w:val="000000"/>
                <w:sz w:val="20"/>
              </w:rPr>
              <w:t>Test de Français International (Тест де франсэ Интернасиональ) (TFI) (ТФИ) – не ниже уровня В2 по секциям чтения и аудирования;</w:t>
            </w:r>
          </w:p>
          <w:p>
            <w:pPr>
              <w:spacing w:after="20"/>
              <w:ind w:left="20"/>
              <w:jc w:val="both"/>
            </w:pPr>
            <w:r>
              <w:rPr>
                <w:rFonts w:ascii="Times New Roman"/>
                <w:b w:val="false"/>
                <w:i w:val="false"/>
                <w:color w:val="000000"/>
                <w:sz w:val="20"/>
              </w:rPr>
              <w:t>Diplome d’Etudes en Langue français (Диплом дэтюд ан Ланг франсэз) (DELF) (ДЭЛФ) - не ниже уровня B2;</w:t>
            </w:r>
          </w:p>
          <w:p>
            <w:pPr>
              <w:spacing w:after="20"/>
              <w:ind w:left="20"/>
              <w:jc w:val="both"/>
            </w:pPr>
            <w:r>
              <w:rPr>
                <w:rFonts w:ascii="Times New Roman"/>
                <w:b w:val="false"/>
                <w:i w:val="false"/>
                <w:color w:val="000000"/>
                <w:sz w:val="20"/>
              </w:rPr>
              <w:t>Diplome Approfondi de Langue français (Диплом Аппрофонди де Ланг Франсэз) (DALF) (ДАЛФ) - не ниже уровня B2;</w:t>
            </w:r>
          </w:p>
          <w:p>
            <w:pPr>
              <w:spacing w:after="20"/>
              <w:ind w:left="20"/>
              <w:jc w:val="both"/>
            </w:pPr>
            <w:r>
              <w:rPr>
                <w:rFonts w:ascii="Times New Roman"/>
                <w:b w:val="false"/>
                <w:i w:val="false"/>
                <w:color w:val="000000"/>
                <w:sz w:val="20"/>
              </w:rPr>
              <w:t>Test de connaissance du français (Тест де коннэссанс дю франсэ) (TCF) (ТСФ) – не ниже уровня B2;</w:t>
            </w:r>
          </w:p>
          <w:p>
            <w:pPr>
              <w:spacing w:after="20"/>
              <w:ind w:left="20"/>
              <w:jc w:val="both"/>
            </w:pPr>
            <w:r>
              <w:rPr>
                <w:rFonts w:ascii="Times New Roman"/>
                <w:b w:val="false"/>
                <w:i w:val="false"/>
                <w:color w:val="000000"/>
                <w:sz w:val="20"/>
              </w:rPr>
              <w:t>5) электронный документ, подтверждающий трудовую деятельность (для лиц, имеющих трудовой стаж);</w:t>
            </w:r>
          </w:p>
          <w:p>
            <w:pPr>
              <w:spacing w:after="20"/>
              <w:ind w:left="20"/>
              <w:jc w:val="both"/>
            </w:pPr>
            <w:r>
              <w:rPr>
                <w:rFonts w:ascii="Times New Roman"/>
                <w:b w:val="false"/>
                <w:i w:val="false"/>
                <w:color w:val="000000"/>
                <w:sz w:val="20"/>
              </w:rPr>
              <w:t>6) цифровое фото размером 3x4 сантиметров;</w:t>
            </w:r>
          </w:p>
          <w:p>
            <w:pPr>
              <w:spacing w:after="20"/>
              <w:ind w:left="20"/>
              <w:jc w:val="both"/>
            </w:pPr>
            <w:r>
              <w:rPr>
                <w:rFonts w:ascii="Times New Roman"/>
                <w:b w:val="false"/>
                <w:i w:val="false"/>
                <w:color w:val="000000"/>
                <w:sz w:val="20"/>
              </w:rPr>
              <w:t>7) медицинскую справку по форме 075/у в электронном формате, утвержденную приказом № ҚР ДСМ-175/2020);</w:t>
            </w:r>
          </w:p>
          <w:p>
            <w:pPr>
              <w:spacing w:after="20"/>
              <w:ind w:left="20"/>
              <w:jc w:val="both"/>
            </w:pPr>
            <w:r>
              <w:rPr>
                <w:rFonts w:ascii="Times New Roman"/>
                <w:b w:val="false"/>
                <w:i w:val="false"/>
                <w:color w:val="000000"/>
                <w:sz w:val="20"/>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pPr>
              <w:spacing w:after="20"/>
              <w:ind w:left="20"/>
              <w:jc w:val="both"/>
            </w:pPr>
            <w:r>
              <w:rPr>
                <w:rFonts w:ascii="Times New Roman"/>
                <w:b w:val="false"/>
                <w:i w:val="false"/>
                <w:color w:val="000000"/>
                <w:sz w:val="20"/>
              </w:rPr>
              <w:t>8) список научных и научно-методических работ (в случае их наличия).</w:t>
            </w:r>
          </w:p>
          <w:p>
            <w:pPr>
              <w:spacing w:after="20"/>
              <w:ind w:left="20"/>
              <w:jc w:val="both"/>
            </w:pPr>
            <w:r>
              <w:rPr>
                <w:rFonts w:ascii="Times New Roman"/>
                <w:b w:val="false"/>
                <w:i w:val="false"/>
                <w:color w:val="000000"/>
                <w:sz w:val="20"/>
              </w:rPr>
              <w:t>Сведения о документах, удостоверяющих личность, документ о высшем образовании, медицинскую справку, документа указывающего на наличие квалификации "врач" по программам медицинского образования предоставляются услугодателю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pPr>
              <w:spacing w:after="20"/>
              <w:ind w:left="20"/>
              <w:jc w:val="both"/>
            </w:pPr>
            <w:r>
              <w:rPr>
                <w:rFonts w:ascii="Times New Roman"/>
                <w:b w:val="false"/>
                <w:i w:val="false"/>
                <w:color w:val="000000"/>
                <w:sz w:val="20"/>
              </w:rPr>
              <w:t>Услугополучателю выдается расписка о приеме документов.</w:t>
            </w:r>
          </w:p>
          <w:p>
            <w:pPr>
              <w:spacing w:after="20"/>
              <w:ind w:left="20"/>
              <w:jc w:val="both"/>
            </w:pPr>
            <w:r>
              <w:rPr>
                <w:rFonts w:ascii="Times New Roman"/>
                <w:b w:val="false"/>
                <w:i w:val="false"/>
                <w:color w:val="000000"/>
                <w:sz w:val="20"/>
              </w:rPr>
              <w:t>2. Лица, поступающие в докторантуру, подают следующий пакет документов: при обращении в ОВПО:</w:t>
            </w:r>
          </w:p>
          <w:p>
            <w:pPr>
              <w:spacing w:after="20"/>
              <w:ind w:left="20"/>
              <w:jc w:val="both"/>
            </w:pPr>
            <w:r>
              <w:rPr>
                <w:rFonts w:ascii="Times New Roman"/>
                <w:b w:val="false"/>
                <w:i w:val="false"/>
                <w:color w:val="000000"/>
                <w:sz w:val="20"/>
              </w:rPr>
              <w:t>1) заявление на имя руководителя ОВПО (в произвольной форме);</w:t>
            </w:r>
          </w:p>
          <w:p>
            <w:pPr>
              <w:spacing w:after="20"/>
              <w:ind w:left="20"/>
              <w:jc w:val="both"/>
            </w:pPr>
            <w:r>
              <w:rPr>
                <w:rFonts w:ascii="Times New Roman"/>
                <w:b w:val="false"/>
                <w:i w:val="false"/>
                <w:color w:val="000000"/>
                <w:sz w:val="20"/>
              </w:rPr>
              <w:t>2) документ об образовании (подлинник, при подаче документов в приемную комиссию);</w:t>
            </w:r>
          </w:p>
          <w:p>
            <w:pPr>
              <w:spacing w:after="20"/>
              <w:ind w:left="20"/>
              <w:jc w:val="both"/>
            </w:pPr>
            <w:r>
              <w:rPr>
                <w:rFonts w:ascii="Times New Roman"/>
                <w:b w:val="false"/>
                <w:i w:val="false"/>
                <w:color w:val="000000"/>
                <w:sz w:val="20"/>
              </w:rPr>
              <w:t>3)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4) официальный сертификат о сдаче экзамена по государственному языку (КАЗТЕСТ), выданный НЦТ;</w:t>
            </w:r>
          </w:p>
          <w:p>
            <w:pPr>
              <w:spacing w:after="20"/>
              <w:ind w:left="20"/>
              <w:jc w:val="both"/>
            </w:pPr>
            <w:r>
              <w:rPr>
                <w:rFonts w:ascii="Times New Roman"/>
                <w:b w:val="false"/>
                <w:i w:val="false"/>
                <w:color w:val="000000"/>
                <w:sz w:val="20"/>
              </w:rPr>
              <w:t>5) сертификат, подтверждающий владение иностранным языком:</w:t>
            </w:r>
          </w:p>
          <w:p>
            <w:pPr>
              <w:spacing w:after="20"/>
              <w:ind w:left="20"/>
              <w:jc w:val="both"/>
            </w:pPr>
            <w:r>
              <w:rPr>
                <w:rFonts w:ascii="Times New Roman"/>
                <w:b w:val="false"/>
                <w:i w:val="false"/>
                <w:color w:val="000000"/>
                <w:sz w:val="20"/>
              </w:rPr>
              <w:t>по владению английским языком:</w:t>
            </w:r>
          </w:p>
          <w:p>
            <w:pPr>
              <w:spacing w:after="20"/>
              <w:ind w:left="20"/>
              <w:jc w:val="both"/>
            </w:pPr>
            <w:r>
              <w:rPr>
                <w:rFonts w:ascii="Times New Roman"/>
                <w:b w:val="false"/>
                <w:i w:val="false"/>
                <w:color w:val="000000"/>
                <w:sz w:val="20"/>
              </w:rPr>
              <w:t>International English Language Tests System Academic (Интернашнал Инглиш Лангудж Тестс Систем Академик) (IELTS Academic) (АЙЛТС Академик), пороговый балл – не менее 5.0 баллов;</w:t>
            </w:r>
          </w:p>
          <w:p>
            <w:pPr>
              <w:spacing w:after="20"/>
              <w:ind w:left="20"/>
              <w:jc w:val="both"/>
            </w:pPr>
            <w:r>
              <w:rPr>
                <w:rFonts w:ascii="Times New Roman"/>
                <w:b w:val="false"/>
                <w:i w:val="false"/>
                <w:color w:val="000000"/>
                <w:sz w:val="20"/>
              </w:rPr>
              <w:t>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 балл – не менее 35 баллов;</w:t>
            </w:r>
          </w:p>
          <w:p>
            <w:pPr>
              <w:spacing w:after="20"/>
              <w:ind w:left="20"/>
              <w:jc w:val="both"/>
            </w:pPr>
            <w:r>
              <w:rPr>
                <w:rFonts w:ascii="Times New Roman"/>
                <w:b w:val="false"/>
                <w:i w:val="false"/>
                <w:color w:val="000000"/>
                <w:sz w:val="20"/>
              </w:rPr>
              <w:t>Test of English as a Foreign Language Institutional Testing Programm (Тест ов Инглиш аз а Форин Лангудж институшинал тестинг програм) (TOEFL ITP) (ТОЙФЛ АЙТИПИ), пороговый балл – не менее 417 баллов;</w:t>
            </w:r>
          </w:p>
          <w:p>
            <w:pPr>
              <w:spacing w:after="20"/>
              <w:ind w:left="20"/>
              <w:jc w:val="both"/>
            </w:pPr>
            <w:r>
              <w:rPr>
                <w:rFonts w:ascii="Times New Roman"/>
                <w:b w:val="false"/>
                <w:i w:val="false"/>
                <w:color w:val="000000"/>
                <w:sz w:val="20"/>
              </w:rPr>
              <w:t>TOEIC (Test of English for International Communication (Тест ов Инглиш фо Интернейшнал комуникэйшн)), пороговый балл – не менее 550;</w:t>
            </w:r>
          </w:p>
          <w:p>
            <w:pPr>
              <w:spacing w:after="20"/>
              <w:ind w:left="20"/>
              <w:jc w:val="both"/>
            </w:pPr>
            <w:r>
              <w:rPr>
                <w:rFonts w:ascii="Times New Roman"/>
                <w:b w:val="false"/>
                <w:i w:val="false"/>
                <w:color w:val="000000"/>
                <w:sz w:val="20"/>
              </w:rPr>
              <w:t>Duolingo English Test (Дуолинго Ингиш тест), пороговый балл – не менее 80;</w:t>
            </w:r>
          </w:p>
          <w:p>
            <w:pPr>
              <w:spacing w:after="20"/>
              <w:ind w:left="20"/>
              <w:jc w:val="both"/>
            </w:pPr>
            <w:r>
              <w:rPr>
                <w:rFonts w:ascii="Times New Roman"/>
                <w:b w:val="false"/>
                <w:i w:val="false"/>
                <w:color w:val="000000"/>
                <w:sz w:val="20"/>
              </w:rPr>
              <w:t>по владению немецким языком:</w:t>
            </w:r>
          </w:p>
          <w:p>
            <w:pPr>
              <w:spacing w:after="20"/>
              <w:ind w:left="20"/>
              <w:jc w:val="both"/>
            </w:pPr>
            <w:r>
              <w:rPr>
                <w:rFonts w:ascii="Times New Roman"/>
                <w:b w:val="false"/>
                <w:i w:val="false"/>
                <w:color w:val="000000"/>
                <w:sz w:val="20"/>
              </w:rPr>
              <w:t>Deutsche Sprachpruеfung fuеr den Hochschulzugang (дойче щпрахпрюфун фюр дейн хохшулцуган) (DSH) (ДЙСИЭИЧ) - не ниже уровня B1;</w:t>
            </w:r>
          </w:p>
          <w:p>
            <w:pPr>
              <w:spacing w:after="20"/>
              <w:ind w:left="20"/>
              <w:jc w:val="both"/>
            </w:pPr>
            <w:r>
              <w:rPr>
                <w:rFonts w:ascii="Times New Roman"/>
                <w:b w:val="false"/>
                <w:i w:val="false"/>
                <w:color w:val="000000"/>
                <w:sz w:val="20"/>
              </w:rPr>
              <w:t>TestDaF-Prufung (тестдаф-прюфун) (TDF) (ТЙДИЭФ, ниво В1) - не ниже уровня B1;</w:t>
            </w:r>
          </w:p>
          <w:p>
            <w:pPr>
              <w:spacing w:after="20"/>
              <w:ind w:left="20"/>
              <w:jc w:val="both"/>
            </w:pPr>
            <w:r>
              <w:rPr>
                <w:rFonts w:ascii="Times New Roman"/>
                <w:b w:val="false"/>
                <w:i w:val="false"/>
                <w:color w:val="000000"/>
                <w:sz w:val="20"/>
              </w:rPr>
              <w:t>по владению французским языком:</w:t>
            </w:r>
          </w:p>
          <w:p>
            <w:pPr>
              <w:spacing w:after="20"/>
              <w:ind w:left="20"/>
              <w:jc w:val="both"/>
            </w:pPr>
            <w:r>
              <w:rPr>
                <w:rFonts w:ascii="Times New Roman"/>
                <w:b w:val="false"/>
                <w:i w:val="false"/>
                <w:color w:val="000000"/>
                <w:sz w:val="20"/>
              </w:rPr>
              <w:t>Test de Français International (Тест де франсэ Интернасиональ) (TFI) (ТФИ) – не ниже уровня В1 по секциям чтения и аудирования;</w:t>
            </w:r>
          </w:p>
          <w:p>
            <w:pPr>
              <w:spacing w:after="20"/>
              <w:ind w:left="20"/>
              <w:jc w:val="both"/>
            </w:pPr>
            <w:r>
              <w:rPr>
                <w:rFonts w:ascii="Times New Roman"/>
                <w:b w:val="false"/>
                <w:i w:val="false"/>
                <w:color w:val="000000"/>
                <w:sz w:val="20"/>
              </w:rPr>
              <w:t>Diplome d’Etudes en Langue français (Диплом дэтюд ан Ланг франсэз) (DELF) (ДЭЛФ) - не ниже уровня B1;</w:t>
            </w:r>
          </w:p>
          <w:p>
            <w:pPr>
              <w:spacing w:after="20"/>
              <w:ind w:left="20"/>
              <w:jc w:val="both"/>
            </w:pPr>
            <w:r>
              <w:rPr>
                <w:rFonts w:ascii="Times New Roman"/>
                <w:b w:val="false"/>
                <w:i w:val="false"/>
                <w:color w:val="000000"/>
                <w:sz w:val="20"/>
              </w:rPr>
              <w:t>Diplome Approfondi de Langue français (Диплом Аппрофонди де Ланг Франсэз) (DALF) (ДАЛФ) - не ниже уровня B1;</w:t>
            </w:r>
          </w:p>
          <w:p>
            <w:pPr>
              <w:spacing w:after="20"/>
              <w:ind w:left="20"/>
              <w:jc w:val="both"/>
            </w:pPr>
            <w:r>
              <w:rPr>
                <w:rFonts w:ascii="Times New Roman"/>
                <w:b w:val="false"/>
                <w:i w:val="false"/>
                <w:color w:val="000000"/>
                <w:sz w:val="20"/>
              </w:rPr>
              <w:t>Test de connaissance du français (Тест де коннэссанс дю франсэ) (TCF) (ТСФ) – не ниже уровня B1.</w:t>
            </w:r>
          </w:p>
          <w:p>
            <w:pPr>
              <w:spacing w:after="20"/>
              <w:ind w:left="20"/>
              <w:jc w:val="both"/>
            </w:pPr>
            <w:r>
              <w:rPr>
                <w:rFonts w:ascii="Times New Roman"/>
                <w:b w:val="false"/>
                <w:i w:val="false"/>
                <w:color w:val="000000"/>
                <w:sz w:val="20"/>
              </w:rPr>
              <w:t>6) медицинскую справку по форме 075/у в электронном формате, утвержденную приказом № ҚР ДСМ-175/2020).</w:t>
            </w:r>
          </w:p>
          <w:p>
            <w:pPr>
              <w:spacing w:after="20"/>
              <w:ind w:left="20"/>
              <w:jc w:val="both"/>
            </w:pPr>
            <w:r>
              <w:rPr>
                <w:rFonts w:ascii="Times New Roman"/>
                <w:b w:val="false"/>
                <w:i w:val="false"/>
                <w:color w:val="000000"/>
                <w:sz w:val="20"/>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pPr>
              <w:spacing w:after="20"/>
              <w:ind w:left="20"/>
              <w:jc w:val="both"/>
            </w:pPr>
            <w:r>
              <w:rPr>
                <w:rFonts w:ascii="Times New Roman"/>
                <w:b w:val="false"/>
                <w:i w:val="false"/>
                <w:color w:val="000000"/>
                <w:sz w:val="20"/>
              </w:rPr>
              <w:t>7) шесть фотографий размером 3x4 сантиметра</w:t>
            </w:r>
          </w:p>
          <w:p>
            <w:pPr>
              <w:spacing w:after="20"/>
              <w:ind w:left="20"/>
              <w:jc w:val="both"/>
            </w:pPr>
            <w:r>
              <w:rPr>
                <w:rFonts w:ascii="Times New Roman"/>
                <w:b w:val="false"/>
                <w:i w:val="false"/>
                <w:color w:val="000000"/>
                <w:sz w:val="20"/>
              </w:rPr>
              <w:t>8) электронный документ, подтверждающий трудовую деятельность согласно Трудовому кодексу Республики Казахстан, за исключением иностранных граждан;</w:t>
            </w:r>
          </w:p>
          <w:p>
            <w:pPr>
              <w:spacing w:after="20"/>
              <w:ind w:left="20"/>
              <w:jc w:val="both"/>
            </w:pPr>
            <w:r>
              <w:rPr>
                <w:rFonts w:ascii="Times New Roman"/>
                <w:b w:val="false"/>
                <w:i w:val="false"/>
                <w:color w:val="000000"/>
                <w:sz w:val="20"/>
              </w:rPr>
              <w:t>9) список научных публикаций за последние 3 календарных года (при наличии), план проведения исследования и эссе;</w:t>
            </w:r>
          </w:p>
          <w:p>
            <w:pPr>
              <w:spacing w:after="20"/>
              <w:ind w:left="20"/>
              <w:jc w:val="both"/>
            </w:pPr>
            <w:r>
              <w:rPr>
                <w:rFonts w:ascii="Times New Roman"/>
                <w:b w:val="false"/>
                <w:i w:val="false"/>
                <w:color w:val="000000"/>
                <w:sz w:val="20"/>
              </w:rPr>
              <w:t>10) результаты предварительного отбора (по области образования "Здравоохранение").</w:t>
            </w:r>
          </w:p>
          <w:p>
            <w:pPr>
              <w:spacing w:after="20"/>
              <w:ind w:left="20"/>
              <w:jc w:val="both"/>
            </w:pPr>
            <w:r>
              <w:rPr>
                <w:rFonts w:ascii="Times New Roman"/>
                <w:b w:val="false"/>
                <w:i w:val="false"/>
                <w:color w:val="000000"/>
                <w:sz w:val="20"/>
              </w:rPr>
              <w:t>Документы, перечисленные в подпунктах 4), 5) и</w:t>
            </w:r>
          </w:p>
          <w:p>
            <w:pPr>
              <w:spacing w:after="20"/>
              <w:ind w:left="20"/>
              <w:jc w:val="both"/>
            </w:pPr>
            <w:r>
              <w:rPr>
                <w:rFonts w:ascii="Times New Roman"/>
                <w:b w:val="false"/>
                <w:i w:val="false"/>
                <w:color w:val="000000"/>
                <w:sz w:val="20"/>
              </w:rPr>
              <w:t>8) предоставляются в подлинниках и копиях, после сверки которых подлинники возвращаются заявителю.</w:t>
            </w:r>
          </w:p>
          <w:p>
            <w:pPr>
              <w:spacing w:after="20"/>
              <w:ind w:left="20"/>
              <w:jc w:val="both"/>
            </w:pPr>
            <w:r>
              <w:rPr>
                <w:rFonts w:ascii="Times New Roman"/>
                <w:b w:val="false"/>
                <w:i w:val="false"/>
                <w:color w:val="000000"/>
                <w:sz w:val="20"/>
              </w:rPr>
              <w:t>При предоставлении неполного перечня документов, указанных в настоящем пункте, приемная комиссия ОВПО не принимает документы от поступающих.</w:t>
            </w:r>
          </w:p>
          <w:p>
            <w:pPr>
              <w:spacing w:after="20"/>
              <w:ind w:left="20"/>
              <w:jc w:val="both"/>
            </w:pPr>
            <w:r>
              <w:rPr>
                <w:rFonts w:ascii="Times New Roman"/>
                <w:b w:val="false"/>
                <w:i w:val="false"/>
                <w:color w:val="000000"/>
                <w:sz w:val="20"/>
              </w:rPr>
              <w:t>При обращении через портал:</w:t>
            </w:r>
          </w:p>
          <w:p>
            <w:pPr>
              <w:spacing w:after="20"/>
              <w:ind w:left="20"/>
              <w:jc w:val="both"/>
            </w:pPr>
            <w:r>
              <w:rPr>
                <w:rFonts w:ascii="Times New Roman"/>
                <w:b w:val="false"/>
                <w:i w:val="false"/>
                <w:color w:val="000000"/>
                <w:sz w:val="20"/>
              </w:rPr>
              <w:t>1) запрос в форме электронного документа, подписанного ЭЦП услугополучателя;</w:t>
            </w:r>
          </w:p>
          <w:p>
            <w:pPr>
              <w:spacing w:after="20"/>
              <w:ind w:left="20"/>
              <w:jc w:val="both"/>
            </w:pPr>
            <w:r>
              <w:rPr>
                <w:rFonts w:ascii="Times New Roman"/>
                <w:b w:val="false"/>
                <w:i w:val="false"/>
                <w:color w:val="000000"/>
                <w:sz w:val="20"/>
              </w:rPr>
              <w:t>2) электронное обоснование планируемого диссертационного исследования, согласованное с предполагаемым отечественным или зарубежным научным консультантом;</w:t>
            </w:r>
          </w:p>
          <w:p>
            <w:pPr>
              <w:spacing w:after="20"/>
              <w:ind w:left="20"/>
              <w:jc w:val="both"/>
            </w:pPr>
            <w:r>
              <w:rPr>
                <w:rFonts w:ascii="Times New Roman"/>
                <w:b w:val="false"/>
                <w:i w:val="false"/>
                <w:color w:val="000000"/>
                <w:sz w:val="20"/>
              </w:rPr>
              <w:t>3) электронный документ об образовании;</w:t>
            </w:r>
          </w:p>
          <w:p>
            <w:pPr>
              <w:spacing w:after="20"/>
              <w:ind w:left="20"/>
              <w:jc w:val="both"/>
            </w:pPr>
            <w:r>
              <w:rPr>
                <w:rFonts w:ascii="Times New Roman"/>
                <w:b w:val="false"/>
                <w:i w:val="false"/>
                <w:color w:val="000000"/>
                <w:sz w:val="20"/>
              </w:rPr>
              <w:t>4) официальный сертификат о сдаче экзамена по государственному языку (КАЗТЕСТ), выданный НЦТ;</w:t>
            </w:r>
          </w:p>
          <w:p>
            <w:pPr>
              <w:spacing w:after="20"/>
              <w:ind w:left="20"/>
              <w:jc w:val="both"/>
            </w:pPr>
            <w:r>
              <w:rPr>
                <w:rFonts w:ascii="Times New Roman"/>
                <w:b w:val="false"/>
                <w:i w:val="false"/>
                <w:color w:val="000000"/>
                <w:sz w:val="20"/>
              </w:rPr>
              <w:t>5) электронный сертификат, подтверждающий владение иностранным языком:</w:t>
            </w:r>
          </w:p>
          <w:p>
            <w:pPr>
              <w:spacing w:after="20"/>
              <w:ind w:left="20"/>
              <w:jc w:val="both"/>
            </w:pPr>
            <w:r>
              <w:rPr>
                <w:rFonts w:ascii="Times New Roman"/>
                <w:b w:val="false"/>
                <w:i w:val="false"/>
                <w:color w:val="000000"/>
                <w:sz w:val="20"/>
              </w:rPr>
              <w:t>по владению английским языком:</w:t>
            </w:r>
          </w:p>
          <w:p>
            <w:pPr>
              <w:spacing w:after="20"/>
              <w:ind w:left="20"/>
              <w:jc w:val="both"/>
            </w:pPr>
            <w:r>
              <w:rPr>
                <w:rFonts w:ascii="Times New Roman"/>
                <w:b w:val="false"/>
                <w:i w:val="false"/>
                <w:color w:val="000000"/>
                <w:sz w:val="20"/>
              </w:rPr>
              <w:t>International English Language Tests System Academic (Интернашнал Инглиш Лангудж Тестс Систем Академик) (IELTS Academic) (АЙЛТС Академик), пороговый балл – не менее 5.0 баллов;</w:t>
            </w:r>
          </w:p>
          <w:p>
            <w:pPr>
              <w:spacing w:after="20"/>
              <w:ind w:left="20"/>
              <w:jc w:val="both"/>
            </w:pPr>
            <w:r>
              <w:rPr>
                <w:rFonts w:ascii="Times New Roman"/>
                <w:b w:val="false"/>
                <w:i w:val="false"/>
                <w:color w:val="000000"/>
                <w:sz w:val="20"/>
              </w:rPr>
              <w:t>Test of English as a Foreign Language Institutional Testing Programm Internet-based Test (Тест ов Инглиш аз а Форин Лангудж Инститьюшнал Тестинг програм Интернет бейзид тест) (TOEFL IBT) (ТОЙФЛ АЙБИТИ), пороговый балл – не менее 35 баллов;</w:t>
            </w:r>
          </w:p>
          <w:p>
            <w:pPr>
              <w:spacing w:after="20"/>
              <w:ind w:left="20"/>
              <w:jc w:val="both"/>
            </w:pPr>
            <w:r>
              <w:rPr>
                <w:rFonts w:ascii="Times New Roman"/>
                <w:b w:val="false"/>
                <w:i w:val="false"/>
                <w:color w:val="000000"/>
                <w:sz w:val="20"/>
              </w:rPr>
              <w:t>Test of English as a Foreign Language Institutional Testing Programm (Тест ов Инглиш аз а Форин Лангудж институшинал тестинг програм) (TOEFL ITP) (ТОЙФЛ АЙТИПИ), пороговый балл – не менее 417 баллов;</w:t>
            </w:r>
          </w:p>
          <w:p>
            <w:pPr>
              <w:spacing w:after="20"/>
              <w:ind w:left="20"/>
              <w:jc w:val="both"/>
            </w:pPr>
            <w:r>
              <w:rPr>
                <w:rFonts w:ascii="Times New Roman"/>
                <w:b w:val="false"/>
                <w:i w:val="false"/>
                <w:color w:val="000000"/>
                <w:sz w:val="20"/>
              </w:rPr>
              <w:t>TOEIC (Test of English for International Communication (Тест ов Инглиш фо Интернейшнал комуникэйшн)), пороговый балл – не менее 550;</w:t>
            </w:r>
          </w:p>
          <w:p>
            <w:pPr>
              <w:spacing w:after="20"/>
              <w:ind w:left="20"/>
              <w:jc w:val="both"/>
            </w:pPr>
            <w:r>
              <w:rPr>
                <w:rFonts w:ascii="Times New Roman"/>
                <w:b w:val="false"/>
                <w:i w:val="false"/>
                <w:color w:val="000000"/>
                <w:sz w:val="20"/>
              </w:rPr>
              <w:t>Duolingo English Test (Дуолинго Ингиш тест), пороговый балл – не менее 80;</w:t>
            </w:r>
          </w:p>
          <w:p>
            <w:pPr>
              <w:spacing w:after="20"/>
              <w:ind w:left="20"/>
              <w:jc w:val="both"/>
            </w:pPr>
            <w:r>
              <w:rPr>
                <w:rFonts w:ascii="Times New Roman"/>
                <w:b w:val="false"/>
                <w:i w:val="false"/>
                <w:color w:val="000000"/>
                <w:sz w:val="20"/>
              </w:rPr>
              <w:t>по владению немецким языком:</w:t>
            </w:r>
          </w:p>
          <w:p>
            <w:pPr>
              <w:spacing w:after="20"/>
              <w:ind w:left="20"/>
              <w:jc w:val="both"/>
            </w:pPr>
            <w:r>
              <w:rPr>
                <w:rFonts w:ascii="Times New Roman"/>
                <w:b w:val="false"/>
                <w:i w:val="false"/>
                <w:color w:val="000000"/>
                <w:sz w:val="20"/>
              </w:rPr>
              <w:t>Deutsche Sprachpruеfung fuеr den Hochschulzugang (дойче щпрахпрюфун фюр дейн хохшулцуган) (DSH) (ДЙСИЭИЧ) - не ниже уровня B1;</w:t>
            </w:r>
          </w:p>
          <w:p>
            <w:pPr>
              <w:spacing w:after="20"/>
              <w:ind w:left="20"/>
              <w:jc w:val="both"/>
            </w:pPr>
            <w:r>
              <w:rPr>
                <w:rFonts w:ascii="Times New Roman"/>
                <w:b w:val="false"/>
                <w:i w:val="false"/>
                <w:color w:val="000000"/>
                <w:sz w:val="20"/>
              </w:rPr>
              <w:t>TestDaF-Prufung (тестдаф-прюфун) (TDF) (ТЙДИЭФ, ниво В1) - не ниже уровня B1;</w:t>
            </w:r>
          </w:p>
          <w:p>
            <w:pPr>
              <w:spacing w:after="20"/>
              <w:ind w:left="20"/>
              <w:jc w:val="both"/>
            </w:pPr>
            <w:r>
              <w:rPr>
                <w:rFonts w:ascii="Times New Roman"/>
                <w:b w:val="false"/>
                <w:i w:val="false"/>
                <w:color w:val="000000"/>
                <w:sz w:val="20"/>
              </w:rPr>
              <w:t>по владению французским языком:</w:t>
            </w:r>
          </w:p>
          <w:p>
            <w:pPr>
              <w:spacing w:after="20"/>
              <w:ind w:left="20"/>
              <w:jc w:val="both"/>
            </w:pPr>
            <w:r>
              <w:rPr>
                <w:rFonts w:ascii="Times New Roman"/>
                <w:b w:val="false"/>
                <w:i w:val="false"/>
                <w:color w:val="000000"/>
                <w:sz w:val="20"/>
              </w:rPr>
              <w:t>Test de Français International (Тест де франсэ Интернасиональ) (TFI) (ТФИ) – не ниже уровня В1 по секциям чтения и аудирования;</w:t>
            </w:r>
          </w:p>
          <w:p>
            <w:pPr>
              <w:spacing w:after="20"/>
              <w:ind w:left="20"/>
              <w:jc w:val="both"/>
            </w:pPr>
            <w:r>
              <w:rPr>
                <w:rFonts w:ascii="Times New Roman"/>
                <w:b w:val="false"/>
                <w:i w:val="false"/>
                <w:color w:val="000000"/>
                <w:sz w:val="20"/>
              </w:rPr>
              <w:t>Diplome d’Etudes en Langue français (Диплом дэтюд ан Ланг франсэз) (DELF) (ДЭЛФ) - не ниже уровня B1;</w:t>
            </w:r>
          </w:p>
          <w:p>
            <w:pPr>
              <w:spacing w:after="20"/>
              <w:ind w:left="20"/>
              <w:jc w:val="both"/>
            </w:pPr>
            <w:r>
              <w:rPr>
                <w:rFonts w:ascii="Times New Roman"/>
                <w:b w:val="false"/>
                <w:i w:val="false"/>
                <w:color w:val="000000"/>
                <w:sz w:val="20"/>
              </w:rPr>
              <w:t>Diplome Approfondi de Langue français (Диплом Аппрофонди де Ланг Франсэз) (DALF) (ДАЛФ) - не ниже уровня B1;</w:t>
            </w:r>
          </w:p>
          <w:p>
            <w:pPr>
              <w:spacing w:after="20"/>
              <w:ind w:left="20"/>
              <w:jc w:val="both"/>
            </w:pPr>
            <w:r>
              <w:rPr>
                <w:rFonts w:ascii="Times New Roman"/>
                <w:b w:val="false"/>
                <w:i w:val="false"/>
                <w:color w:val="000000"/>
                <w:sz w:val="20"/>
              </w:rPr>
              <w:t>Test de connaissance du français (Тест де коннэссанс дю франсэ) (TCF) (ТСФ) – не ниже уровня B1.</w:t>
            </w:r>
          </w:p>
          <w:p>
            <w:pPr>
              <w:spacing w:after="20"/>
              <w:ind w:left="20"/>
              <w:jc w:val="both"/>
            </w:pPr>
            <w:r>
              <w:rPr>
                <w:rFonts w:ascii="Times New Roman"/>
                <w:b w:val="false"/>
                <w:i w:val="false"/>
                <w:color w:val="000000"/>
                <w:sz w:val="20"/>
              </w:rPr>
              <w:t>6) цифровое фото размером 3x4 сантиметров;</w:t>
            </w:r>
          </w:p>
          <w:p>
            <w:pPr>
              <w:spacing w:after="20"/>
              <w:ind w:left="20"/>
              <w:jc w:val="both"/>
            </w:pPr>
            <w:r>
              <w:rPr>
                <w:rFonts w:ascii="Times New Roman"/>
                <w:b w:val="false"/>
                <w:i w:val="false"/>
                <w:color w:val="000000"/>
                <w:sz w:val="20"/>
              </w:rPr>
              <w:t>7) медицинскую справку по форме 075/у в электронном формате, утвержденную приказом № ҚР ДСМ-175/2020);</w:t>
            </w:r>
          </w:p>
          <w:p>
            <w:pPr>
              <w:spacing w:after="20"/>
              <w:ind w:left="20"/>
              <w:jc w:val="both"/>
            </w:pPr>
            <w:r>
              <w:rPr>
                <w:rFonts w:ascii="Times New Roman"/>
                <w:b w:val="false"/>
                <w:i w:val="false"/>
                <w:color w:val="000000"/>
                <w:sz w:val="20"/>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pPr>
              <w:spacing w:after="20"/>
              <w:ind w:left="20"/>
              <w:jc w:val="both"/>
            </w:pPr>
            <w:r>
              <w:rPr>
                <w:rFonts w:ascii="Times New Roman"/>
                <w:b w:val="false"/>
                <w:i w:val="false"/>
                <w:color w:val="000000"/>
                <w:sz w:val="20"/>
              </w:rPr>
              <w:t>8) электронный документ, подтверждающий трудовую деятельность согласно Трудовому кодексу Республики Казахстан, за исключением иностранных граждан;</w:t>
            </w:r>
          </w:p>
          <w:p>
            <w:pPr>
              <w:spacing w:after="20"/>
              <w:ind w:left="20"/>
              <w:jc w:val="both"/>
            </w:pPr>
            <w:r>
              <w:rPr>
                <w:rFonts w:ascii="Times New Roman"/>
                <w:b w:val="false"/>
                <w:i w:val="false"/>
                <w:color w:val="000000"/>
                <w:sz w:val="20"/>
              </w:rPr>
              <w:t>9) список научных публикаций за последние 3 календарных года (при наличии), план проведения исследования и эссе;</w:t>
            </w:r>
          </w:p>
          <w:p>
            <w:pPr>
              <w:spacing w:after="20"/>
              <w:ind w:left="20"/>
              <w:jc w:val="both"/>
            </w:pPr>
            <w:r>
              <w:rPr>
                <w:rFonts w:ascii="Times New Roman"/>
                <w:b w:val="false"/>
                <w:i w:val="false"/>
                <w:color w:val="000000"/>
                <w:sz w:val="20"/>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pPr>
              <w:spacing w:after="20"/>
              <w:ind w:left="20"/>
              <w:jc w:val="both"/>
            </w:pPr>
            <w:r>
              <w:rPr>
                <w:rFonts w:ascii="Times New Roman"/>
                <w:b w:val="false"/>
                <w:i w:val="false"/>
                <w:color w:val="000000"/>
                <w:sz w:val="20"/>
              </w:rPr>
              <w:t>Услугополучателю выдается расписка о приеме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отказывает в оказании государственной услуги по следующим основаниям:</w:t>
            </w:r>
          </w:p>
          <w:p>
            <w:pPr>
              <w:spacing w:after="20"/>
              <w:ind w:left="20"/>
              <w:jc w:val="both"/>
            </w:pP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услугополучателем – 15 минут;</w:t>
            </w:r>
          </w:p>
          <w:p>
            <w:pPr>
              <w:spacing w:after="20"/>
              <w:ind w:left="20"/>
              <w:jc w:val="both"/>
            </w:pPr>
            <w:r>
              <w:rPr>
                <w:rFonts w:ascii="Times New Roman"/>
                <w:b w:val="false"/>
                <w:i w:val="false"/>
                <w:color w:val="000000"/>
                <w:sz w:val="20"/>
              </w:rPr>
              <w:t>2) максимально допустимое время обслуживания услугополучателя – 15 минут (с учетом практики).</w:t>
            </w:r>
          </w:p>
          <w:p>
            <w:pPr>
              <w:spacing w:after="20"/>
              <w:ind w:left="20"/>
              <w:jc w:val="both"/>
            </w:pP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p>
          <w:p>
            <w:pPr>
              <w:spacing w:after="20"/>
              <w:ind w:left="20"/>
              <w:jc w:val="both"/>
            </w:pP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w:t>
            </w:r>
          </w:p>
          <w:p>
            <w:pPr>
              <w:spacing w:after="20"/>
              <w:ind w:left="20"/>
              <w:jc w:val="both"/>
            </w:pPr>
            <w:r>
              <w:rPr>
                <w:rFonts w:ascii="Times New Roman"/>
                <w:b w:val="false"/>
                <w:i w:val="false"/>
                <w:color w:val="000000"/>
                <w:sz w:val="20"/>
              </w:rPr>
              <w:t>www.edu.gov.kz и Единого контакт-центра: 8-800-080-7777, 1414.</w:t>
            </w:r>
          </w:p>
          <w:p>
            <w:pPr>
              <w:spacing w:after="20"/>
              <w:ind w:left="20"/>
              <w:jc w:val="both"/>
            </w:pPr>
            <w:r>
              <w:rPr>
                <w:rFonts w:ascii="Times New Roman"/>
                <w:b w:val="false"/>
                <w:i w:val="false"/>
                <w:color w:val="000000"/>
                <w:sz w:val="20"/>
              </w:rPr>
              <w:t>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35" w:id="367"/>
    <w:p>
      <w:pPr>
        <w:spacing w:after="0"/>
        <w:ind w:left="0"/>
        <w:jc w:val="left"/>
      </w:pPr>
      <w:r>
        <w:rPr>
          <w:rFonts w:ascii="Times New Roman"/>
          <w:b/>
          <w:i w:val="false"/>
          <w:color w:val="000000"/>
        </w:rPr>
        <w:t xml:space="preserve"> Шкала перевода баллов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в баллы по тесту иностранного языка КТ в магистратуру с казахским или русским языком обучения</w:t>
      </w:r>
    </w:p>
    <w:bookmarkEnd w:id="367"/>
    <w:p>
      <w:pPr>
        <w:spacing w:after="0"/>
        <w:ind w:left="0"/>
        <w:jc w:val="both"/>
      </w:pPr>
      <w:r>
        <w:rPr>
          <w:rFonts w:ascii="Times New Roman"/>
          <w:b w:val="false"/>
          <w:i w:val="false"/>
          <w:color w:val="ff0000"/>
          <w:sz w:val="28"/>
        </w:rPr>
        <w:t xml:space="preserve">
      Сноска. Типовые правила дополнены приложением 1-2 в соответствии с приказом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и.о. Министра науки и высшего образования РК от 27.10.2023 </w:t>
      </w:r>
      <w:r>
        <w:rPr>
          <w:rFonts w:ascii="Times New Roman"/>
          <w:b w:val="false"/>
          <w:i w:val="false"/>
          <w:color w:val="ff0000"/>
          <w:sz w:val="28"/>
        </w:rPr>
        <w:t>№ 547</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иностранному языку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79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DSH, TestDaF-Prufung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уровня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Niveau С1/уровень C1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Niveau С2/уровень C2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TFI,DELF, DALF, TCF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уровня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уровня C1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уровня C2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36" w:id="368"/>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КТ в магистратуру с казахским или русским языком обучения</w:t>
      </w:r>
    </w:p>
    <w:bookmarkEnd w:id="368"/>
    <w:p>
      <w:pPr>
        <w:spacing w:after="0"/>
        <w:ind w:left="0"/>
        <w:jc w:val="both"/>
      </w:pPr>
      <w:r>
        <w:rPr>
          <w:rFonts w:ascii="Times New Roman"/>
          <w:b w:val="false"/>
          <w:i w:val="false"/>
          <w:color w:val="ff0000"/>
          <w:sz w:val="28"/>
        </w:rPr>
        <w:t xml:space="preserve">
      Сноска. Приложение 2 -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GRE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Секции теста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165 баллов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170 баллов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37" w:id="369"/>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КТ в профильную магистратуру с казахским, русским или английским языком обучения</w:t>
      </w:r>
    </w:p>
    <w:bookmarkEnd w:id="369"/>
    <w:p>
      <w:pPr>
        <w:spacing w:after="0"/>
        <w:ind w:left="0"/>
        <w:jc w:val="both"/>
      </w:pPr>
      <w:r>
        <w:rPr>
          <w:rFonts w:ascii="Times New Roman"/>
          <w:b w:val="false"/>
          <w:i w:val="false"/>
          <w:color w:val="ff0000"/>
          <w:sz w:val="28"/>
        </w:rPr>
        <w:t xml:space="preserve">
      Сноска. Приложение 3 -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GRE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Секции теста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165 баллов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170 баллов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38" w:id="370"/>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GMAT в баллы КТ в магистратуру с казахским или русским языком обучения</w:t>
      </w:r>
    </w:p>
    <w:bookmarkEnd w:id="370"/>
    <w:p>
      <w:pPr>
        <w:spacing w:after="0"/>
        <w:ind w:left="0"/>
        <w:jc w:val="both"/>
      </w:pPr>
      <w:r>
        <w:rPr>
          <w:rFonts w:ascii="Times New Roman"/>
          <w:b w:val="false"/>
          <w:i w:val="false"/>
          <w:color w:val="ff0000"/>
          <w:sz w:val="28"/>
        </w:rPr>
        <w:t xml:space="preserve">
      Сноска. Приложение 4 -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GMAT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Секции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направления подготовки кадров "Бизнес и управление"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 баллов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баллов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 баллов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652" w:id="371"/>
    <w:p>
      <w:pPr>
        <w:spacing w:after="0"/>
        <w:ind w:left="0"/>
        <w:jc w:val="left"/>
      </w:pPr>
      <w:r>
        <w:rPr>
          <w:rFonts w:ascii="Times New Roman"/>
          <w:b/>
          <w:i w:val="false"/>
          <w:color w:val="000000"/>
        </w:rPr>
        <w:t xml:space="preserve"> Перечень групп образовательных программ докторантуры</w:t>
      </w:r>
    </w:p>
    <w:bookmarkEnd w:id="371"/>
    <w:p>
      <w:pPr>
        <w:spacing w:after="0"/>
        <w:ind w:left="0"/>
        <w:jc w:val="both"/>
      </w:pPr>
      <w:r>
        <w:rPr>
          <w:rFonts w:ascii="Times New Roman"/>
          <w:b w:val="false"/>
          <w:i w:val="false"/>
          <w:color w:val="ff0000"/>
          <w:sz w:val="28"/>
        </w:rPr>
        <w:t xml:space="preserve">
      Сноска. Приложение 5 - в редакции приказа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образовательной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 докторантуры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без предметной специализации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начальной военной подготовки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физической культуры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музыки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художественного труда, графики и проектирования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профессионального обучения (по профилю)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математики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физики (казахский, русский, английский языки)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информатики (казахский, русский, английский языки)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химии (казахский, русский, английский языки)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биологии (казахский, русский, английский языки)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географии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истории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казахского языка и литературы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русского языка и литературы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иностранного языка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по социальной педагогике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искусство и медиа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и этнология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синхронный перевод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и конфликтология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Регионоведение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общественностью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 обработка информации и архивное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и налогообложение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банковское и страховое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и реклама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экспертиза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охраны окружающей среды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статистика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коммуникационные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инженерия и процессы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и электротехника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технология новых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мехатроника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и металлообработка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транспортная техника и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техника и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эксплуатация летательных аппаратов и двигателей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Космическая инженерия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Наноматериалы и нанотехнологии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рудная геофизика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техника и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 сети и инфраструктура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сооружения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деревообработки (по областям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материалов давлением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одежда, обувь и кожаные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инженерия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инженерия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инженерия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фармацевтического 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изделий и конструкций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строительство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 и сети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водоотведение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 и управление водными ресурсами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сертификация и метрология (по отраслям)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Энергообеспечение сельского хозяйства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ресурсы и водопользования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здравоохранение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Ресторанное дело и гостиничный бизнес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Санитарно-профилактические мероприятия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Сестринская наука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653" w:id="372"/>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вступительного экзамена в докторантуру</w:t>
      </w:r>
    </w:p>
    <w:bookmarkEnd w:id="372"/>
    <w:p>
      <w:pPr>
        <w:spacing w:after="0"/>
        <w:ind w:left="0"/>
        <w:jc w:val="both"/>
      </w:pPr>
      <w:r>
        <w:rPr>
          <w:rFonts w:ascii="Times New Roman"/>
          <w:b w:val="false"/>
          <w:i w:val="false"/>
          <w:color w:val="ff0000"/>
          <w:sz w:val="28"/>
        </w:rPr>
        <w:t xml:space="preserve">
      Сноска. Приложение 6 - в редакции приказа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GRE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вступительного экзамена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Секции теста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149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эссе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эссе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эссе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40" w:id="373"/>
    <w:p>
      <w:pPr>
        <w:spacing w:after="0"/>
        <w:ind w:left="0"/>
        <w:jc w:val="left"/>
      </w:pPr>
      <w:r>
        <w:rPr>
          <w:rFonts w:ascii="Times New Roman"/>
          <w:b/>
          <w:i w:val="false"/>
          <w:color w:val="000000"/>
        </w:rPr>
        <w:t xml:space="preserve"> Шкала 150-балльной системы оценок для комплексного тестирования в магистратуру с казахским или русским языком обучения</w:t>
      </w:r>
    </w:p>
    <w:bookmarkEnd w:id="373"/>
    <w:p>
      <w:pPr>
        <w:spacing w:after="0"/>
        <w:ind w:left="0"/>
        <w:jc w:val="both"/>
      </w:pPr>
      <w:r>
        <w:rPr>
          <w:rFonts w:ascii="Times New Roman"/>
          <w:b w:val="false"/>
          <w:i w:val="false"/>
          <w:color w:val="ff0000"/>
          <w:sz w:val="28"/>
        </w:rPr>
        <w:t xml:space="preserve">
      Сноска. Приложение 7 -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Пороговый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Лексико-грамматический тест Чтение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 Немецкий / Французский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первой профильной дисциплине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второй профильной дисциплине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*для поступления в магистратуру по группам образовательных программ, требующих знания арабского языка сдается вступительный экзамен по арабскому языку.</w:t>
      </w:r>
    </w:p>
    <w:p>
      <w:pPr>
        <w:spacing w:after="0"/>
        <w:ind w:left="0"/>
        <w:jc w:val="both"/>
      </w:pPr>
      <w:r>
        <w:rPr>
          <w:rFonts w:ascii="Times New Roman"/>
          <w:b w:val="false"/>
          <w:i w:val="false"/>
          <w:color w:val="000000"/>
          <w:sz w:val="28"/>
        </w:rPr>
        <w:t>**для поступления в магистратуру по группам образовательных программ, требующих творческой подготовки сдаются творческие экзамены.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083" w:id="374"/>
    <w:p>
      <w:pPr>
        <w:spacing w:after="0"/>
        <w:ind w:left="0"/>
        <w:jc w:val="left"/>
      </w:pPr>
      <w:r>
        <w:rPr>
          <w:rFonts w:ascii="Times New Roman"/>
          <w:b/>
          <w:i w:val="false"/>
          <w:color w:val="000000"/>
        </w:rPr>
        <w:t xml:space="preserve"> Шкала 70-балльной системы оценок для комплексного тестирования в профильную магистратуру казахским или русским языком обучения</w:t>
      </w:r>
    </w:p>
    <w:bookmarkEnd w:id="374"/>
    <w:p>
      <w:pPr>
        <w:spacing w:after="0"/>
        <w:ind w:left="0"/>
        <w:jc w:val="both"/>
      </w:pPr>
      <w:r>
        <w:rPr>
          <w:rFonts w:ascii="Times New Roman"/>
          <w:b w:val="false"/>
          <w:i w:val="false"/>
          <w:color w:val="ff0000"/>
          <w:sz w:val="28"/>
        </w:rPr>
        <w:t xml:space="preserve">
      Сноска. Типовые правила дополнены приложением 7-1 в соответствии с приказом Министра образования и науки РК от 09.08.2021 </w:t>
      </w:r>
      <w:r>
        <w:rPr>
          <w:rFonts w:ascii="Times New Roman"/>
          <w:b w:val="false"/>
          <w:i w:val="false"/>
          <w:color w:val="ff0000"/>
          <w:sz w:val="28"/>
        </w:rPr>
        <w:t>№ 388</w:t>
      </w:r>
      <w:r>
        <w:rPr>
          <w:rFonts w:ascii="Times New Roman"/>
          <w:b w:val="false"/>
          <w:i w:val="false"/>
          <w:color w:val="ff0000"/>
          <w:sz w:val="28"/>
        </w:rPr>
        <w:t xml:space="preserve"> (водится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Пороговый балл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первой профильной дисциплине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второй профильной дисциплине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654" w:id="375"/>
    <w:p>
      <w:pPr>
        <w:spacing w:after="0"/>
        <w:ind w:left="0"/>
        <w:jc w:val="left"/>
      </w:pPr>
      <w:r>
        <w:rPr>
          <w:rFonts w:ascii="Times New Roman"/>
          <w:b/>
          <w:i w:val="false"/>
          <w:color w:val="000000"/>
        </w:rPr>
        <w:t xml:space="preserve"> Шкала 70-балльной системы оценок для комплексного тестирования в профильную магистратуру с английским языком обучения</w:t>
      </w:r>
    </w:p>
    <w:bookmarkEnd w:id="375"/>
    <w:p>
      <w:pPr>
        <w:spacing w:after="0"/>
        <w:ind w:left="0"/>
        <w:jc w:val="both"/>
      </w:pPr>
      <w:r>
        <w:rPr>
          <w:rFonts w:ascii="Times New Roman"/>
          <w:b w:val="false"/>
          <w:i w:val="false"/>
          <w:color w:val="ff0000"/>
          <w:sz w:val="28"/>
        </w:rPr>
        <w:t xml:space="preserve">
      Сноска. Приложение 8 - в редакции приказа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Пороговый балл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или нескольких правильных ответов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215" w:id="376"/>
    <w:p>
      <w:pPr>
        <w:spacing w:after="0"/>
        <w:ind w:left="0"/>
        <w:jc w:val="left"/>
      </w:pPr>
      <w:r>
        <w:rPr>
          <w:rFonts w:ascii="Times New Roman"/>
          <w:b/>
          <w:i w:val="false"/>
          <w:color w:val="000000"/>
        </w:rPr>
        <w:t xml:space="preserve"> Шкала 100-балльной системы оценок для поступления в докторантуру</w:t>
      </w:r>
    </w:p>
    <w:bookmarkEnd w:id="376"/>
    <w:p>
      <w:pPr>
        <w:spacing w:after="0"/>
        <w:ind w:left="0"/>
        <w:jc w:val="both"/>
      </w:pPr>
      <w:r>
        <w:rPr>
          <w:rFonts w:ascii="Times New Roman"/>
          <w:b w:val="false"/>
          <w:i w:val="false"/>
          <w:color w:val="ff0000"/>
          <w:sz w:val="28"/>
        </w:rPr>
        <w:t xml:space="preserve">
      Сноска. Типовые правила дополнены приложением 9 в соответствии с приказом Министра образования и науки РК от 24.05.2021 </w:t>
      </w:r>
      <w:r>
        <w:rPr>
          <w:rFonts w:ascii="Times New Roman"/>
          <w:b w:val="false"/>
          <w:i w:val="false"/>
          <w:color w:val="ff0000"/>
          <w:sz w:val="28"/>
        </w:rPr>
        <w:t>№ 241</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03.05.2024 </w:t>
      </w:r>
      <w:r>
        <w:rPr>
          <w:rFonts w:ascii="Times New Roman"/>
          <w:b w:val="false"/>
          <w:i w:val="false"/>
          <w:color w:val="ff0000"/>
          <w:sz w:val="28"/>
        </w:rPr>
        <w:t>№ 212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с поступающим, проводимое экзаменационной комиссией ОВПО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по профилю группы образовательной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43" w:id="377"/>
    <w:p>
      <w:pPr>
        <w:spacing w:after="0"/>
        <w:ind w:left="0"/>
        <w:jc w:val="left"/>
      </w:pPr>
      <w:r>
        <w:rPr>
          <w:rFonts w:ascii="Times New Roman"/>
          <w:b/>
          <w:i w:val="false"/>
          <w:color w:val="000000"/>
        </w:rPr>
        <w:t xml:space="preserve"> Минимальные технические требования по техническому оснащению при проведении дополнительного тестирования и вступительного экзамена</w:t>
      </w:r>
    </w:p>
    <w:bookmarkEnd w:id="377"/>
    <w:p>
      <w:pPr>
        <w:spacing w:after="0"/>
        <w:ind w:left="0"/>
        <w:jc w:val="both"/>
      </w:pPr>
      <w:r>
        <w:rPr>
          <w:rFonts w:ascii="Times New Roman"/>
          <w:b w:val="false"/>
          <w:i w:val="false"/>
          <w:color w:val="ff0000"/>
          <w:sz w:val="28"/>
        </w:rPr>
        <w:t xml:space="preserve">
      Сноска. Типовые правила дополнены приложением 9-1 в соответствии с приказом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444" w:id="378"/>
    <w:p>
      <w:pPr>
        <w:spacing w:after="0"/>
        <w:ind w:left="0"/>
        <w:jc w:val="both"/>
      </w:pPr>
      <w:r>
        <w:rPr>
          <w:rFonts w:ascii="Times New Roman"/>
          <w:b w:val="false"/>
          <w:i w:val="false"/>
          <w:color w:val="000000"/>
          <w:sz w:val="28"/>
        </w:rPr>
        <w:t>
      1. При проведении тестирования, экзаменуемые лица проходят идентификацию по предоставлению документа, удостоверяющего личность.</w:t>
      </w:r>
    </w:p>
    <w:bookmarkEnd w:id="378"/>
    <w:bookmarkStart w:name="z3445" w:id="379"/>
    <w:p>
      <w:pPr>
        <w:spacing w:after="0"/>
        <w:ind w:left="0"/>
        <w:jc w:val="both"/>
      </w:pPr>
      <w:r>
        <w:rPr>
          <w:rFonts w:ascii="Times New Roman"/>
          <w:b w:val="false"/>
          <w:i w:val="false"/>
          <w:color w:val="000000"/>
          <w:sz w:val="28"/>
        </w:rPr>
        <w:t>
      2. При запуске на тестирование используются металлоискатели ручного или рамочного типа. Применение металлоискателей при запуске на тестирование осуществляется в рамках обеспечения безопасности экзаменуемых лиц при проведении тестирования, а также недопущения проноса ими в здание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bookmarkEnd w:id="379"/>
    <w:bookmarkStart w:name="z3446" w:id="380"/>
    <w:p>
      <w:pPr>
        <w:spacing w:after="0"/>
        <w:ind w:left="0"/>
        <w:jc w:val="both"/>
      </w:pPr>
      <w:r>
        <w:rPr>
          <w:rFonts w:ascii="Times New Roman"/>
          <w:b w:val="false"/>
          <w:i w:val="false"/>
          <w:color w:val="000000"/>
          <w:sz w:val="28"/>
        </w:rPr>
        <w:t>
      3. Для того, чтобы начать тестирование, экзаменуемому лицу необходимо подтвердить личность посредством биометрической идентификации.</w:t>
      </w:r>
    </w:p>
    <w:bookmarkEnd w:id="380"/>
    <w:bookmarkStart w:name="z3447" w:id="381"/>
    <w:p>
      <w:pPr>
        <w:spacing w:after="0"/>
        <w:ind w:left="0"/>
        <w:jc w:val="both"/>
      </w:pPr>
      <w:r>
        <w:rPr>
          <w:rFonts w:ascii="Times New Roman"/>
          <w:b w:val="false"/>
          <w:i w:val="false"/>
          <w:color w:val="000000"/>
          <w:sz w:val="28"/>
        </w:rPr>
        <w:t>
      4. Залы тестирования должны быть оборудованы рабочими станциями (процессор не менее Intel Core i3, оперативная память не менее 4 Гб), системы кондиционирования помещений, диспенсер, зал ожидания.</w:t>
      </w:r>
    </w:p>
    <w:bookmarkEnd w:id="381"/>
    <w:bookmarkStart w:name="z3448" w:id="382"/>
    <w:p>
      <w:pPr>
        <w:spacing w:after="0"/>
        <w:ind w:left="0"/>
        <w:jc w:val="both"/>
      </w:pPr>
      <w:r>
        <w:rPr>
          <w:rFonts w:ascii="Times New Roman"/>
          <w:b w:val="false"/>
          <w:i w:val="false"/>
          <w:color w:val="000000"/>
          <w:sz w:val="28"/>
        </w:rPr>
        <w:t>
      5. Каждая рабочая станция должна быть оснащена веб-камерами для ведения видеозаписи процесса тестирования.</w:t>
      </w:r>
    </w:p>
    <w:bookmarkEnd w:id="382"/>
    <w:bookmarkStart w:name="z3449" w:id="383"/>
    <w:p>
      <w:pPr>
        <w:spacing w:after="0"/>
        <w:ind w:left="0"/>
        <w:jc w:val="both"/>
      </w:pPr>
      <w:r>
        <w:rPr>
          <w:rFonts w:ascii="Times New Roman"/>
          <w:b w:val="false"/>
          <w:i w:val="false"/>
          <w:color w:val="000000"/>
          <w:sz w:val="28"/>
        </w:rPr>
        <w:t>
      6. Залы тестирования должны быть оборудованы современной системой цифрового видео наблюдения. Для обеспечения прозрачности и объективности проведения тестирования аудитории в пунктах проведения обеспечиваются системой общего видеонаблюдения.</w:t>
      </w:r>
    </w:p>
    <w:bookmarkEnd w:id="383"/>
    <w:bookmarkStart w:name="z3450" w:id="384"/>
    <w:p>
      <w:pPr>
        <w:spacing w:after="0"/>
        <w:ind w:left="0"/>
        <w:jc w:val="both"/>
      </w:pPr>
      <w:r>
        <w:rPr>
          <w:rFonts w:ascii="Times New Roman"/>
          <w:b w:val="false"/>
          <w:i w:val="false"/>
          <w:color w:val="000000"/>
          <w:sz w:val="28"/>
        </w:rPr>
        <w:t>
      7. В каждом зале тестирования должен быть установлен принтер с возможностью печати.</w:t>
      </w:r>
    </w:p>
    <w:bookmarkEnd w:id="384"/>
    <w:bookmarkStart w:name="z3451" w:id="385"/>
    <w:p>
      <w:pPr>
        <w:spacing w:after="0"/>
        <w:ind w:left="0"/>
        <w:jc w:val="both"/>
      </w:pPr>
      <w:r>
        <w:rPr>
          <w:rFonts w:ascii="Times New Roman"/>
          <w:b w:val="false"/>
          <w:i w:val="false"/>
          <w:color w:val="000000"/>
          <w:sz w:val="28"/>
        </w:rPr>
        <w:t>
      8. Каждый зал тестирования должен быть оборудован управляемым коммутатором и локальной сетью, и соответствовать требованиям информационной.</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085" w:id="386"/>
    <w:p>
      <w:pPr>
        <w:spacing w:after="0"/>
        <w:ind w:left="0"/>
        <w:jc w:val="left"/>
      </w:pPr>
      <w:r>
        <w:rPr>
          <w:rFonts w:ascii="Times New Roman"/>
          <w:b/>
          <w:i w:val="false"/>
          <w:color w:val="000000"/>
        </w:rPr>
        <w:t xml:space="preserve">        Акт выявления запрещенных предметов в ходе запуска на дополнительное тестирование и вступительный экзамен в докторантуру в компьютерном формате</w:t>
      </w:r>
    </w:p>
    <w:bookmarkEnd w:id="386"/>
    <w:p>
      <w:pPr>
        <w:spacing w:after="0"/>
        <w:ind w:left="0"/>
        <w:jc w:val="both"/>
      </w:pPr>
      <w:r>
        <w:rPr>
          <w:rFonts w:ascii="Times New Roman"/>
          <w:b w:val="false"/>
          <w:i w:val="false"/>
          <w:color w:val="ff0000"/>
          <w:sz w:val="28"/>
        </w:rPr>
        <w:t xml:space="preserve">
      Сноска. Типовые правила дополнены приложением 10 в соответствии с приказом Министра образования и науки РК от 09.08.2021 </w:t>
      </w:r>
      <w:r>
        <w:rPr>
          <w:rFonts w:ascii="Times New Roman"/>
          <w:b w:val="false"/>
          <w:i w:val="false"/>
          <w:color w:val="ff0000"/>
          <w:sz w:val="28"/>
        </w:rPr>
        <w:t>№ 388</w:t>
      </w:r>
      <w:r>
        <w:rPr>
          <w:rFonts w:ascii="Times New Roman"/>
          <w:b w:val="false"/>
          <w:i w:val="false"/>
          <w:color w:val="ff0000"/>
          <w:sz w:val="28"/>
        </w:rPr>
        <w:t xml:space="preserve"> (водится в действие после дня его первого официального опубликования);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(код и наименование организации)</w:t>
      </w:r>
    </w:p>
    <w:p>
      <w:pPr>
        <w:spacing w:after="0"/>
        <w:ind w:left="0"/>
        <w:jc w:val="both"/>
      </w:pPr>
      <w:r>
        <w:rPr>
          <w:rFonts w:ascii="Times New Roman"/>
          <w:b w:val="false"/>
          <w:i w:val="false"/>
          <w:color w:val="000000"/>
          <w:sz w:val="28"/>
        </w:rPr>
        <w:t>Дата "______" _______________ 202____ год</w:t>
      </w:r>
    </w:p>
    <w:p>
      <w:pPr>
        <w:spacing w:after="0"/>
        <w:ind w:left="0"/>
        <w:jc w:val="both"/>
      </w:pPr>
      <w:r>
        <w:rPr>
          <w:rFonts w:ascii="Times New Roman"/>
          <w:b w:val="false"/>
          <w:i w:val="false"/>
          <w:color w:val="000000"/>
          <w:sz w:val="28"/>
        </w:rPr>
        <w:t>Время "_______" часов " ____" минут</w:t>
      </w:r>
    </w:p>
    <w:p>
      <w:pPr>
        <w:spacing w:after="0"/>
        <w:ind w:left="0"/>
        <w:jc w:val="both"/>
      </w:pPr>
      <w:r>
        <w:rPr>
          <w:rFonts w:ascii="Times New Roman"/>
          <w:b w:val="false"/>
          <w:i w:val="false"/>
          <w:color w:val="000000"/>
          <w:sz w:val="28"/>
        </w:rPr>
        <w:t>Руководитель группы администраторов тестирования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Наблюдатель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Настоящий акт составлен о том, что у поступающего:</w:t>
      </w:r>
    </w:p>
    <w:p>
      <w:pPr>
        <w:spacing w:after="0"/>
        <w:ind w:left="0"/>
        <w:jc w:val="both"/>
      </w:pPr>
      <w:r>
        <w:rPr>
          <w:rFonts w:ascii="Times New Roman"/>
          <w:b w:val="false"/>
          <w:i w:val="false"/>
          <w:color w:val="000000"/>
          <w:sz w:val="28"/>
        </w:rPr>
        <w:t>Ф.И.О. (при его наличии) __________________________________________________,</w:t>
      </w:r>
    </w:p>
    <w:p>
      <w:pPr>
        <w:spacing w:after="0"/>
        <w:ind w:left="0"/>
        <w:jc w:val="both"/>
      </w:pPr>
      <w:r>
        <w:rPr>
          <w:rFonts w:ascii="Times New Roman"/>
          <w:b w:val="false"/>
          <w:i w:val="false"/>
          <w:color w:val="000000"/>
          <w:sz w:val="28"/>
        </w:rPr>
        <w:t>ИИН ____________________________________________________________________</w:t>
      </w:r>
    </w:p>
    <w:p>
      <w:pPr>
        <w:spacing w:after="0"/>
        <w:ind w:left="0"/>
        <w:jc w:val="both"/>
      </w:pPr>
      <w:r>
        <w:rPr>
          <w:rFonts w:ascii="Times New Roman"/>
          <w:b w:val="false"/>
          <w:i w:val="false"/>
          <w:color w:val="000000"/>
          <w:sz w:val="28"/>
        </w:rPr>
        <w:t>во время запуска в здание обнаружены запрещенные предметы: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(обнаруженный предмет (наименование, марка, количество))</w:t>
      </w:r>
    </w:p>
    <w:p>
      <w:pPr>
        <w:spacing w:after="0"/>
        <w:ind w:left="0"/>
        <w:jc w:val="both"/>
      </w:pPr>
      <w:r>
        <w:rPr>
          <w:rFonts w:ascii="Times New Roman"/>
          <w:b w:val="false"/>
          <w:i w:val="false"/>
          <w:color w:val="000000"/>
          <w:sz w:val="28"/>
        </w:rPr>
        <w:t>что является нарушением пунктов 20-3, 20-4 Типовых правил приема на обучение</w:t>
      </w:r>
    </w:p>
    <w:p>
      <w:pPr>
        <w:spacing w:after="0"/>
        <w:ind w:left="0"/>
        <w:jc w:val="both"/>
      </w:pPr>
      <w:r>
        <w:rPr>
          <w:rFonts w:ascii="Times New Roman"/>
          <w:b w:val="false"/>
          <w:i w:val="false"/>
          <w:color w:val="000000"/>
          <w:sz w:val="28"/>
        </w:rPr>
        <w:t>в организации образования, реализующие образовательные программы</w:t>
      </w:r>
    </w:p>
    <w:p>
      <w:pPr>
        <w:spacing w:after="0"/>
        <w:ind w:left="0"/>
        <w:jc w:val="both"/>
      </w:pPr>
      <w:r>
        <w:rPr>
          <w:rFonts w:ascii="Times New Roman"/>
          <w:b w:val="false"/>
          <w:i w:val="false"/>
          <w:color w:val="000000"/>
          <w:sz w:val="28"/>
        </w:rPr>
        <w:t>послевузовского образования.</w:t>
      </w:r>
    </w:p>
    <w:p>
      <w:pPr>
        <w:spacing w:after="0"/>
        <w:ind w:left="0"/>
        <w:jc w:val="both"/>
      </w:pPr>
      <w:r>
        <w:rPr>
          <w:rFonts w:ascii="Times New Roman"/>
          <w:b w:val="false"/>
          <w:i w:val="false"/>
          <w:color w:val="000000"/>
          <w:sz w:val="28"/>
        </w:rPr>
        <w:t>Учитывая данный факт, принято решение: исключить из здания и не допускать</w:t>
      </w:r>
    </w:p>
    <w:p>
      <w:pPr>
        <w:spacing w:after="0"/>
        <w:ind w:left="0"/>
        <w:jc w:val="both"/>
      </w:pPr>
      <w:r>
        <w:rPr>
          <w:rFonts w:ascii="Times New Roman"/>
          <w:b w:val="false"/>
          <w:i w:val="false"/>
          <w:color w:val="000000"/>
          <w:sz w:val="28"/>
        </w:rPr>
        <w:t>к дополнительному тестированию и вступительному экзамену поступающего.</w:t>
      </w:r>
    </w:p>
    <w:p>
      <w:pPr>
        <w:spacing w:after="0"/>
        <w:ind w:left="0"/>
        <w:jc w:val="both"/>
      </w:pPr>
      <w:r>
        <w:rPr>
          <w:rFonts w:ascii="Times New Roman"/>
          <w:b w:val="false"/>
          <w:i w:val="false"/>
          <w:color w:val="000000"/>
          <w:sz w:val="28"/>
        </w:rPr>
        <w:t>Подписывающие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руководителя группы администраторов дополнительного тестирования</w:t>
      </w:r>
    </w:p>
    <w:p>
      <w:pPr>
        <w:spacing w:after="0"/>
        <w:ind w:left="0"/>
        <w:jc w:val="both"/>
      </w:pPr>
      <w:r>
        <w:rPr>
          <w:rFonts w:ascii="Times New Roman"/>
          <w:b w:val="false"/>
          <w:i w:val="false"/>
          <w:color w:val="000000"/>
          <w:sz w:val="28"/>
        </w:rPr>
        <w:t>и вступительного экзамена)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администратора дополнительного тестирования и вступительного экзамена,</w:t>
      </w:r>
    </w:p>
    <w:p>
      <w:pPr>
        <w:spacing w:after="0"/>
        <w:ind w:left="0"/>
        <w:jc w:val="both"/>
      </w:pPr>
      <w:r>
        <w:rPr>
          <w:rFonts w:ascii="Times New Roman"/>
          <w:b w:val="false"/>
          <w:i w:val="false"/>
          <w:color w:val="000000"/>
          <w:sz w:val="28"/>
        </w:rPr>
        <w:t>составившего акт)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представителя региональной государственной комиссии (в случае присутствия))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наблюдателя (в случае присутствия))</w:t>
      </w:r>
    </w:p>
    <w:p>
      <w:pPr>
        <w:spacing w:after="0"/>
        <w:ind w:left="0"/>
        <w:jc w:val="both"/>
      </w:pPr>
      <w:r>
        <w:rPr>
          <w:rFonts w:ascii="Times New Roman"/>
          <w:b w:val="false"/>
          <w:i w:val="false"/>
          <w:color w:val="000000"/>
          <w:sz w:val="28"/>
        </w:rPr>
        <w:t>С актом ознакомлен (а)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поступающего)</w:t>
      </w:r>
    </w:p>
    <w:p>
      <w:pPr>
        <w:spacing w:after="0"/>
        <w:ind w:left="0"/>
        <w:jc w:val="both"/>
      </w:pP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p>
      <w:pPr>
        <w:spacing w:after="0"/>
        <w:ind w:left="0"/>
        <w:jc w:val="left"/>
      </w:pPr>
      <w:r>
        <w:rPr>
          <w:rFonts w:ascii="Times New Roman"/>
          <w:b/>
          <w:i w:val="false"/>
          <w:color w:val="000000"/>
        </w:rPr>
        <w:t xml:space="preserve"> Акт выявления подставного лица в ходе запуска на дополнительное тестирование</w:t>
      </w:r>
      <w:r>
        <w:br/>
      </w:r>
      <w:r>
        <w:rPr>
          <w:rFonts w:ascii="Times New Roman"/>
          <w:b/>
          <w:i w:val="false"/>
          <w:color w:val="000000"/>
        </w:rPr>
        <w:t>или вступительный экзамен в докторантуру в компьютерном формате</w:t>
      </w:r>
    </w:p>
    <w:p>
      <w:pPr>
        <w:spacing w:after="0"/>
        <w:ind w:left="0"/>
        <w:jc w:val="both"/>
      </w:pPr>
      <w:r>
        <w:rPr>
          <w:rFonts w:ascii="Times New Roman"/>
          <w:b w:val="false"/>
          <w:i w:val="false"/>
          <w:color w:val="ff0000"/>
          <w:sz w:val="28"/>
        </w:rPr>
        <w:t xml:space="preserve">
      Сноска. Типовые правила дополнены приложением 11 в соответствии с приказом Министра образования и науки РК от 09.08.2021 </w:t>
      </w:r>
      <w:r>
        <w:rPr>
          <w:rFonts w:ascii="Times New Roman"/>
          <w:b w:val="false"/>
          <w:i w:val="false"/>
          <w:color w:val="ff0000"/>
          <w:sz w:val="28"/>
        </w:rPr>
        <w:t>№ 388</w:t>
      </w:r>
      <w:r>
        <w:rPr>
          <w:rFonts w:ascii="Times New Roman"/>
          <w:b w:val="false"/>
          <w:i w:val="false"/>
          <w:color w:val="ff0000"/>
          <w:sz w:val="28"/>
        </w:rPr>
        <w:t xml:space="preserve"> (водится в действие после дня его первого официального опубликования);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(код и наименование организации)</w:t>
      </w:r>
    </w:p>
    <w:p>
      <w:pPr>
        <w:spacing w:after="0"/>
        <w:ind w:left="0"/>
        <w:jc w:val="both"/>
      </w:pPr>
      <w:r>
        <w:rPr>
          <w:rFonts w:ascii="Times New Roman"/>
          <w:b w:val="false"/>
          <w:i w:val="false"/>
          <w:color w:val="000000"/>
          <w:sz w:val="28"/>
        </w:rPr>
        <w:t>Дата "_____"___________ 20 ____ год</w:t>
      </w:r>
    </w:p>
    <w:p>
      <w:pPr>
        <w:spacing w:after="0"/>
        <w:ind w:left="0"/>
        <w:jc w:val="both"/>
      </w:pPr>
      <w:r>
        <w:rPr>
          <w:rFonts w:ascii="Times New Roman"/>
          <w:b w:val="false"/>
          <w:i w:val="false"/>
          <w:color w:val="000000"/>
          <w:sz w:val="28"/>
        </w:rPr>
        <w:t>Время "_______" часов " ____" минут</w:t>
      </w:r>
    </w:p>
    <w:p>
      <w:pPr>
        <w:spacing w:after="0"/>
        <w:ind w:left="0"/>
        <w:jc w:val="both"/>
      </w:pPr>
      <w:r>
        <w:rPr>
          <w:rFonts w:ascii="Times New Roman"/>
          <w:b w:val="false"/>
          <w:i w:val="false"/>
          <w:color w:val="000000"/>
          <w:sz w:val="28"/>
        </w:rPr>
        <w:t>Руководитель группы администраторов тестирования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Наблюдатель 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Настоящий акт составлен о том, что вместо поступающего:</w:t>
      </w:r>
    </w:p>
    <w:p>
      <w:pPr>
        <w:spacing w:after="0"/>
        <w:ind w:left="0"/>
        <w:jc w:val="both"/>
      </w:pPr>
      <w:r>
        <w:rPr>
          <w:rFonts w:ascii="Times New Roman"/>
          <w:b w:val="false"/>
          <w:i w:val="false"/>
          <w:color w:val="000000"/>
          <w:sz w:val="28"/>
        </w:rPr>
        <w:t>Ф.И.О. (при его наличии) __________________________________________________</w:t>
      </w:r>
    </w:p>
    <w:p>
      <w:pPr>
        <w:spacing w:after="0"/>
        <w:ind w:left="0"/>
        <w:jc w:val="both"/>
      </w:pPr>
      <w:r>
        <w:rPr>
          <w:rFonts w:ascii="Times New Roman"/>
          <w:b w:val="false"/>
          <w:i w:val="false"/>
          <w:color w:val="000000"/>
          <w:sz w:val="28"/>
        </w:rPr>
        <w:t>ИИН ___________________________________________________________________</w:t>
      </w:r>
    </w:p>
    <w:p>
      <w:pPr>
        <w:spacing w:after="0"/>
        <w:ind w:left="0"/>
        <w:jc w:val="both"/>
      </w:pPr>
      <w:r>
        <w:rPr>
          <w:rFonts w:ascii="Times New Roman"/>
          <w:b w:val="false"/>
          <w:i w:val="false"/>
          <w:color w:val="000000"/>
          <w:sz w:val="28"/>
        </w:rPr>
        <w:t>выявлен факт попытки входа в здание гражданина (ки)</w:t>
      </w:r>
    </w:p>
    <w:p>
      <w:pPr>
        <w:spacing w:after="0"/>
        <w:ind w:left="0"/>
        <w:jc w:val="both"/>
      </w:pPr>
      <w:r>
        <w:rPr>
          <w:rFonts w:ascii="Times New Roman"/>
          <w:b w:val="false"/>
          <w:i w:val="false"/>
          <w:color w:val="000000"/>
          <w:sz w:val="28"/>
        </w:rPr>
        <w:t>(Ф.И.О. (при его наличии)) ________________________________________________</w:t>
      </w:r>
    </w:p>
    <w:p>
      <w:pPr>
        <w:spacing w:after="0"/>
        <w:ind w:left="0"/>
        <w:jc w:val="both"/>
      </w:pPr>
      <w:r>
        <w:rPr>
          <w:rFonts w:ascii="Times New Roman"/>
          <w:b w:val="false"/>
          <w:i w:val="false"/>
          <w:color w:val="000000"/>
          <w:sz w:val="28"/>
        </w:rPr>
        <w:t>Учитывая данный факт, принято решение: исключить из здания и не допускать</w:t>
      </w:r>
    </w:p>
    <w:p>
      <w:pPr>
        <w:spacing w:after="0"/>
        <w:ind w:left="0"/>
        <w:jc w:val="both"/>
      </w:pPr>
      <w:r>
        <w:rPr>
          <w:rFonts w:ascii="Times New Roman"/>
          <w:b w:val="false"/>
          <w:i w:val="false"/>
          <w:color w:val="000000"/>
          <w:sz w:val="28"/>
        </w:rPr>
        <w:t>к дополнительному тестированию и вступительному экзамену поступающего -</w:t>
      </w:r>
    </w:p>
    <w:p>
      <w:pPr>
        <w:spacing w:after="0"/>
        <w:ind w:left="0"/>
        <w:jc w:val="both"/>
      </w:pPr>
      <w:r>
        <w:rPr>
          <w:rFonts w:ascii="Times New Roman"/>
          <w:b w:val="false"/>
          <w:i w:val="false"/>
          <w:color w:val="000000"/>
          <w:sz w:val="28"/>
        </w:rPr>
        <w:t>подставного лица, нарушившего пункт 20-3 Типовых правил приема на обучение</w:t>
      </w:r>
    </w:p>
    <w:p>
      <w:pPr>
        <w:spacing w:after="0"/>
        <w:ind w:left="0"/>
        <w:jc w:val="both"/>
      </w:pPr>
      <w:r>
        <w:rPr>
          <w:rFonts w:ascii="Times New Roman"/>
          <w:b w:val="false"/>
          <w:i w:val="false"/>
          <w:color w:val="000000"/>
          <w:sz w:val="28"/>
        </w:rPr>
        <w:t>в организации образования, реализующие образовательные программы</w:t>
      </w:r>
    </w:p>
    <w:p>
      <w:pPr>
        <w:spacing w:after="0"/>
        <w:ind w:left="0"/>
        <w:jc w:val="both"/>
      </w:pPr>
      <w:r>
        <w:rPr>
          <w:rFonts w:ascii="Times New Roman"/>
          <w:b w:val="false"/>
          <w:i w:val="false"/>
          <w:color w:val="000000"/>
          <w:sz w:val="28"/>
        </w:rPr>
        <w:t>послевузовского образования</w:t>
      </w:r>
    </w:p>
    <w:p>
      <w:pPr>
        <w:spacing w:after="0"/>
        <w:ind w:left="0"/>
        <w:jc w:val="both"/>
      </w:pPr>
      <w:r>
        <w:rPr>
          <w:rFonts w:ascii="Times New Roman"/>
          <w:b w:val="false"/>
          <w:i w:val="false"/>
          <w:color w:val="000000"/>
          <w:sz w:val="28"/>
        </w:rPr>
        <w:t>Подписывающие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руководителя группы администраторов дополнительного тестирования</w:t>
      </w:r>
    </w:p>
    <w:p>
      <w:pPr>
        <w:spacing w:after="0"/>
        <w:ind w:left="0"/>
        <w:jc w:val="both"/>
      </w:pPr>
      <w:r>
        <w:rPr>
          <w:rFonts w:ascii="Times New Roman"/>
          <w:b w:val="false"/>
          <w:i w:val="false"/>
          <w:color w:val="000000"/>
          <w:sz w:val="28"/>
        </w:rPr>
        <w:t>и вступительного экзамена)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администратора дополнительного тестирования и вступительного экзамена,</w:t>
      </w:r>
    </w:p>
    <w:p>
      <w:pPr>
        <w:spacing w:after="0"/>
        <w:ind w:left="0"/>
        <w:jc w:val="both"/>
      </w:pPr>
      <w:r>
        <w:rPr>
          <w:rFonts w:ascii="Times New Roman"/>
          <w:b w:val="false"/>
          <w:i w:val="false"/>
          <w:color w:val="000000"/>
          <w:sz w:val="28"/>
        </w:rPr>
        <w:t>составившего акт)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представителя региональной государственной комиссии (в случае присутствия))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наблюдателя (в случае присутствия))</w:t>
      </w:r>
    </w:p>
    <w:p>
      <w:pPr>
        <w:spacing w:after="0"/>
        <w:ind w:left="0"/>
        <w:jc w:val="both"/>
      </w:pPr>
      <w:r>
        <w:rPr>
          <w:rFonts w:ascii="Times New Roman"/>
          <w:b w:val="false"/>
          <w:i w:val="false"/>
          <w:color w:val="000000"/>
          <w:sz w:val="28"/>
        </w:rPr>
        <w:t>С актом ознакомлен (а):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поступающего-подставного лица)</w:t>
      </w:r>
    </w:p>
    <w:p>
      <w:pPr>
        <w:spacing w:after="0"/>
        <w:ind w:left="0"/>
        <w:jc w:val="both"/>
      </w:pP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Руководитель группы администраторов</w:t>
      </w:r>
    </w:p>
    <w:p>
      <w:pPr>
        <w:spacing w:after="0"/>
        <w:ind w:left="0"/>
        <w:jc w:val="both"/>
      </w:pPr>
      <w:r>
        <w:rPr>
          <w:rFonts w:ascii="Times New Roman"/>
          <w:b/>
          <w:i w:val="false"/>
          <w:color w:val="000000"/>
          <w:sz w:val="28"/>
        </w:rPr>
        <w:t>дополнительного тестирования и вступительного экзамена</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(Ф.И.О. (при его наличии) (подпись))</w:t>
      </w:r>
    </w:p>
    <w:bookmarkStart w:name="z3453" w:id="387"/>
    <w:p>
      <w:pPr>
        <w:spacing w:after="0"/>
        <w:ind w:left="0"/>
        <w:jc w:val="left"/>
      </w:pPr>
      <w:r>
        <w:rPr>
          <w:rFonts w:ascii="Times New Roman"/>
          <w:b/>
          <w:i w:val="false"/>
          <w:color w:val="000000"/>
        </w:rPr>
        <w:t xml:space="preserve"> Посадочный лист</w:t>
      </w:r>
    </w:p>
    <w:bookmarkEnd w:id="387"/>
    <w:p>
      <w:pPr>
        <w:spacing w:after="0"/>
        <w:ind w:left="0"/>
        <w:jc w:val="both"/>
      </w:pPr>
      <w:r>
        <w:rPr>
          <w:rFonts w:ascii="Times New Roman"/>
          <w:b w:val="false"/>
          <w:i w:val="false"/>
          <w:color w:val="ff0000"/>
          <w:sz w:val="28"/>
        </w:rPr>
        <w:t xml:space="preserve">
      Сноска. Типовые правила дополнены приложением 11-1 в соответствии с приказом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Организация __________________________________________________</w:t>
      </w:r>
    </w:p>
    <w:p>
      <w:pPr>
        <w:spacing w:after="0"/>
        <w:ind w:left="0"/>
        <w:jc w:val="both"/>
      </w:pPr>
      <w:r>
        <w:rPr>
          <w:rFonts w:ascii="Times New Roman"/>
          <w:b w:val="false"/>
          <w:i w:val="false"/>
          <w:color w:val="000000"/>
          <w:sz w:val="28"/>
        </w:rPr>
        <w:t>(код и наименование)</w:t>
      </w:r>
    </w:p>
    <w:p>
      <w:pPr>
        <w:spacing w:after="0"/>
        <w:ind w:left="0"/>
        <w:jc w:val="both"/>
      </w:pPr>
      <w:r>
        <w:rPr>
          <w:rFonts w:ascii="Times New Roman"/>
          <w:b w:val="false"/>
          <w:i w:val="false"/>
          <w:color w:val="000000"/>
          <w:sz w:val="28"/>
        </w:rPr>
        <w:t>Аудитория № ___</w:t>
      </w:r>
    </w:p>
    <w:p>
      <w:pPr>
        <w:spacing w:after="0"/>
        <w:ind w:left="0"/>
        <w:jc w:val="both"/>
      </w:pPr>
      <w:r>
        <w:rPr>
          <w:rFonts w:ascii="Times New Roman"/>
          <w:b w:val="false"/>
          <w:i w:val="false"/>
          <w:color w:val="000000"/>
          <w:sz w:val="28"/>
        </w:rPr>
        <w:t>Начало тестирования: ____ часов ___ минут</w:t>
      </w:r>
    </w:p>
    <w:p>
      <w:pPr>
        <w:spacing w:after="0"/>
        <w:ind w:left="0"/>
        <w:jc w:val="both"/>
      </w:pPr>
      <w:r>
        <w:rPr>
          <w:rFonts w:ascii="Times New Roman"/>
          <w:b w:val="false"/>
          <w:i w:val="false"/>
          <w:color w:val="000000"/>
          <w:sz w:val="28"/>
        </w:rPr>
        <w:t>Окончание тестирования: ___ часов ___ минут</w:t>
      </w:r>
    </w:p>
    <w:p>
      <w:pPr>
        <w:spacing w:after="0"/>
        <w:ind w:left="0"/>
        <w:jc w:val="both"/>
      </w:pPr>
      <w:r>
        <w:rPr>
          <w:rFonts w:ascii="Times New Roman"/>
          <w:b w:val="false"/>
          <w:i w:val="false"/>
          <w:color w:val="000000"/>
          <w:sz w:val="28"/>
        </w:rPr>
        <w:t>Поток № ____ Корпус _____ Дата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места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выхода с аудитории/входа в аудиторию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поступающего об ознакомлении с правилами поведения в аудитории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выхода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входа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выхода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поступающих: _____</w:t>
      </w:r>
    </w:p>
    <w:p>
      <w:pPr>
        <w:spacing w:after="0"/>
        <w:ind w:left="0"/>
        <w:jc w:val="both"/>
      </w:pPr>
      <w:r>
        <w:rPr>
          <w:rFonts w:ascii="Times New Roman"/>
          <w:b w:val="false"/>
          <w:i w:val="false"/>
          <w:color w:val="000000"/>
          <w:sz w:val="28"/>
        </w:rPr>
        <w:t>Поле "Примечание" принимает значение "Не явился", "Удален", "Время и место пересадки"</w:t>
      </w:r>
    </w:p>
    <w:p>
      <w:pPr>
        <w:spacing w:after="0"/>
        <w:ind w:left="0"/>
        <w:jc w:val="both"/>
      </w:pPr>
      <w:r>
        <w:rPr>
          <w:rFonts w:ascii="Times New Roman"/>
          <w:b w:val="false"/>
          <w:i w:val="false"/>
          <w:color w:val="000000"/>
          <w:sz w:val="28"/>
        </w:rPr>
        <w:t>Поле "Подпись поступающего об ознакомлении с правилами поведения в аудитории"</w:t>
      </w:r>
    </w:p>
    <w:p>
      <w:pPr>
        <w:spacing w:after="0"/>
        <w:ind w:left="0"/>
        <w:jc w:val="both"/>
      </w:pPr>
      <w:r>
        <w:rPr>
          <w:rFonts w:ascii="Times New Roman"/>
          <w:b w:val="false"/>
          <w:i w:val="false"/>
          <w:color w:val="000000"/>
          <w:sz w:val="28"/>
        </w:rPr>
        <w:t>принимает значение "Ознакомлен"</w:t>
      </w:r>
    </w:p>
    <w:p>
      <w:pPr>
        <w:spacing w:after="0"/>
        <w:ind w:left="0"/>
        <w:jc w:val="both"/>
      </w:pPr>
      <w:r>
        <w:rPr>
          <w:rFonts w:ascii="Times New Roman"/>
          <w:b w:val="false"/>
          <w:i w:val="false"/>
          <w:color w:val="000000"/>
          <w:sz w:val="28"/>
        </w:rPr>
        <w:t>Несу ответственность за рассадку поступающих и соблюдение поступающими правил</w:t>
      </w:r>
    </w:p>
    <w:p>
      <w:pPr>
        <w:spacing w:after="0"/>
        <w:ind w:left="0"/>
        <w:jc w:val="both"/>
      </w:pPr>
      <w:r>
        <w:rPr>
          <w:rFonts w:ascii="Times New Roman"/>
          <w:b w:val="false"/>
          <w:i w:val="false"/>
          <w:color w:val="000000"/>
          <w:sz w:val="28"/>
        </w:rPr>
        <w:t>поведения в аудитории.</w:t>
      </w:r>
    </w:p>
    <w:p>
      <w:pPr>
        <w:spacing w:after="0"/>
        <w:ind w:left="0"/>
        <w:jc w:val="both"/>
      </w:pPr>
      <w:r>
        <w:rPr>
          <w:rFonts w:ascii="Times New Roman"/>
          <w:b w:val="false"/>
          <w:i w:val="false"/>
          <w:color w:val="000000"/>
          <w:sz w:val="28"/>
        </w:rPr>
        <w:t>Ответственный администратор дополнительного тестирования и вступительного</w:t>
      </w:r>
    </w:p>
    <w:p>
      <w:pPr>
        <w:spacing w:after="0"/>
        <w:ind w:left="0"/>
        <w:jc w:val="both"/>
      </w:pPr>
      <w:r>
        <w:rPr>
          <w:rFonts w:ascii="Times New Roman"/>
          <w:b w:val="false"/>
          <w:i w:val="false"/>
          <w:color w:val="000000"/>
          <w:sz w:val="28"/>
        </w:rPr>
        <w:t>экзамена по аудитории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________________________________________________________________________(Ф.И.О. (при его наличии) (подпись))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891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55" w:id="388"/>
    <w:p>
      <w:pPr>
        <w:spacing w:after="0"/>
        <w:ind w:left="0"/>
        <w:jc w:val="left"/>
      </w:pPr>
      <w:r>
        <w:rPr>
          <w:rFonts w:ascii="Times New Roman"/>
          <w:b/>
          <w:i w:val="false"/>
          <w:color w:val="000000"/>
        </w:rPr>
        <w:t xml:space="preserve"> Распределение администраторов дополнительного тестирования или вступительного экзамена по аудиториям</w:t>
      </w:r>
    </w:p>
    <w:bookmarkEnd w:id="388"/>
    <w:p>
      <w:pPr>
        <w:spacing w:after="0"/>
        <w:ind w:left="0"/>
        <w:jc w:val="both"/>
      </w:pPr>
      <w:r>
        <w:rPr>
          <w:rFonts w:ascii="Times New Roman"/>
          <w:b w:val="false"/>
          <w:i w:val="false"/>
          <w:color w:val="ff0000"/>
          <w:sz w:val="28"/>
        </w:rPr>
        <w:t xml:space="preserve">
      Сноска. Типовые правила дополнены приложением 11-2 в соответствии с приказом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Организация ___________________________________________________</w:t>
      </w:r>
    </w:p>
    <w:p>
      <w:pPr>
        <w:spacing w:after="0"/>
        <w:ind w:left="0"/>
        <w:jc w:val="both"/>
      </w:pPr>
      <w:r>
        <w:rPr>
          <w:rFonts w:ascii="Times New Roman"/>
          <w:b w:val="false"/>
          <w:i w:val="false"/>
          <w:color w:val="000000"/>
          <w:sz w:val="28"/>
        </w:rPr>
        <w:t>(код и наименование)</w:t>
      </w:r>
    </w:p>
    <w:p>
      <w:pPr>
        <w:spacing w:after="0"/>
        <w:ind w:left="0"/>
        <w:jc w:val="both"/>
      </w:pPr>
      <w:r>
        <w:rPr>
          <w:rFonts w:ascii="Times New Roman"/>
          <w:b w:val="false"/>
          <w:i w:val="false"/>
          <w:color w:val="000000"/>
          <w:sz w:val="28"/>
        </w:rPr>
        <w:t>      Поток №_____                        Дата:______________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аудитории, согласно аудиторному фонду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Закрепленные посадочные места</w:t>
            </w:r>
          </w:p>
          <w:p>
            <w:pPr>
              <w:spacing w:after="20"/>
              <w:ind w:left="20"/>
              <w:jc w:val="both"/>
            </w:pPr>
            <w:r>
              <w:rPr>
                <w:rFonts w:ascii="Times New Roman"/>
                <w:b w:val="false"/>
                <w:i w:val="false"/>
                <w:color w:val="000000"/>
                <w:sz w:val="20"/>
              </w:rPr>
              <w:t>
(с места № __ по место № 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администратора дополнительного тестирования и вступительного экзамена, курирующего аудиторию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администратора дополнительного тестирования и вступительного экзамена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администраторов дополнительного тестирования</w:t>
      </w:r>
    </w:p>
    <w:p>
      <w:pPr>
        <w:spacing w:after="0"/>
        <w:ind w:left="0"/>
        <w:jc w:val="both"/>
      </w:pPr>
      <w:r>
        <w:rPr>
          <w:rFonts w:ascii="Times New Roman"/>
          <w:b w:val="false"/>
          <w:i w:val="false"/>
          <w:color w:val="000000"/>
          <w:sz w:val="28"/>
        </w:rPr>
        <w:t>и вступительного экзамена _______________________________</w:t>
      </w:r>
    </w:p>
    <w:p>
      <w:pPr>
        <w:spacing w:after="0"/>
        <w:ind w:left="0"/>
        <w:jc w:val="both"/>
      </w:pPr>
      <w:r>
        <w:rPr>
          <w:rFonts w:ascii="Times New Roman"/>
          <w:b w:val="false"/>
          <w:i w:val="false"/>
          <w:color w:val="000000"/>
          <w:sz w:val="28"/>
        </w:rPr>
        <w:t>(подпись)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216" w:id="389"/>
    <w:p>
      <w:pPr>
        <w:spacing w:after="0"/>
        <w:ind w:left="0"/>
        <w:jc w:val="left"/>
      </w:pPr>
      <w:r>
        <w:rPr>
          <w:rFonts w:ascii="Times New Roman"/>
          <w:b/>
          <w:i w:val="false"/>
          <w:color w:val="000000"/>
        </w:rPr>
        <w:t xml:space="preserve"> Акт обнаружения запрещенных предметов и удаления из аудитории поступающего,</w:t>
      </w:r>
      <w:r>
        <w:br/>
      </w:r>
      <w:r>
        <w:rPr>
          <w:rFonts w:ascii="Times New Roman"/>
          <w:b/>
          <w:i w:val="false"/>
          <w:color w:val="000000"/>
        </w:rPr>
        <w:t>нарушившего правила поведения в аудитории, и (или) попытку вмешательства и (или)</w:t>
      </w:r>
      <w:r>
        <w:br/>
      </w:r>
      <w:r>
        <w:rPr>
          <w:rFonts w:ascii="Times New Roman"/>
          <w:b/>
          <w:i w:val="false"/>
          <w:color w:val="000000"/>
        </w:rPr>
        <w:t>вмешательства в систему тестирования и иных нарушений при прохождении</w:t>
      </w:r>
      <w:r>
        <w:br/>
      </w:r>
      <w:r>
        <w:rPr>
          <w:rFonts w:ascii="Times New Roman"/>
          <w:b/>
          <w:i w:val="false"/>
          <w:color w:val="000000"/>
        </w:rPr>
        <w:t>дополнительного тестирования и вступительного экзамена</w:t>
      </w:r>
    </w:p>
    <w:bookmarkEnd w:id="389"/>
    <w:p>
      <w:pPr>
        <w:spacing w:after="0"/>
        <w:ind w:left="0"/>
        <w:jc w:val="both"/>
      </w:pPr>
      <w:r>
        <w:rPr>
          <w:rFonts w:ascii="Times New Roman"/>
          <w:b w:val="false"/>
          <w:i w:val="false"/>
          <w:color w:val="ff0000"/>
          <w:sz w:val="28"/>
        </w:rPr>
        <w:t xml:space="preserve">
      Сноска. Типовые правила дополнены приложением 12 в соответствии с приказом Министра образования и науки РК от 09.08.2021 </w:t>
      </w:r>
      <w:r>
        <w:rPr>
          <w:rFonts w:ascii="Times New Roman"/>
          <w:b w:val="false"/>
          <w:i w:val="false"/>
          <w:color w:val="ff0000"/>
          <w:sz w:val="28"/>
        </w:rPr>
        <w:t>№ 388</w:t>
      </w:r>
      <w:r>
        <w:rPr>
          <w:rFonts w:ascii="Times New Roman"/>
          <w:b w:val="false"/>
          <w:i w:val="false"/>
          <w:color w:val="ff0000"/>
          <w:sz w:val="28"/>
        </w:rPr>
        <w:t xml:space="preserve"> (водится в действие после дня его первого официального опубликования);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(код и наименование организации)</w:t>
      </w:r>
    </w:p>
    <w:p>
      <w:pPr>
        <w:spacing w:after="0"/>
        <w:ind w:left="0"/>
        <w:jc w:val="both"/>
      </w:pPr>
      <w:r>
        <w:rPr>
          <w:rFonts w:ascii="Times New Roman"/>
          <w:b w:val="false"/>
          <w:i w:val="false"/>
          <w:color w:val="000000"/>
          <w:sz w:val="28"/>
        </w:rPr>
        <w:t>Дата "_____" ___________ 20 ____ год</w:t>
      </w:r>
    </w:p>
    <w:p>
      <w:pPr>
        <w:spacing w:after="0"/>
        <w:ind w:left="0"/>
        <w:jc w:val="both"/>
      </w:pPr>
      <w:r>
        <w:rPr>
          <w:rFonts w:ascii="Times New Roman"/>
          <w:b w:val="false"/>
          <w:i w:val="false"/>
          <w:color w:val="000000"/>
          <w:sz w:val="28"/>
        </w:rPr>
        <w:t>Время "_______" часов "____" минут</w:t>
      </w:r>
    </w:p>
    <w:p>
      <w:pPr>
        <w:spacing w:after="0"/>
        <w:ind w:left="0"/>
        <w:jc w:val="both"/>
      </w:pPr>
      <w:r>
        <w:rPr>
          <w:rFonts w:ascii="Times New Roman"/>
          <w:b w:val="false"/>
          <w:i w:val="false"/>
          <w:color w:val="000000"/>
          <w:sz w:val="28"/>
        </w:rPr>
        <w:t>Руководитель группы администраторов тестирования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Наблюдатель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Настоящий акт составлен о том, что у поступающего</w:t>
      </w:r>
    </w:p>
    <w:p>
      <w:pPr>
        <w:spacing w:after="0"/>
        <w:ind w:left="0"/>
        <w:jc w:val="both"/>
      </w:pPr>
      <w:r>
        <w:rPr>
          <w:rFonts w:ascii="Times New Roman"/>
          <w:b w:val="false"/>
          <w:i w:val="false"/>
          <w:color w:val="000000"/>
          <w:sz w:val="28"/>
        </w:rPr>
        <w:t>Ф.И.О. (при его наличии) __________________________________________________</w:t>
      </w:r>
    </w:p>
    <w:p>
      <w:pPr>
        <w:spacing w:after="0"/>
        <w:ind w:left="0"/>
        <w:jc w:val="both"/>
      </w:pPr>
      <w:r>
        <w:rPr>
          <w:rFonts w:ascii="Times New Roman"/>
          <w:b w:val="false"/>
          <w:i w:val="false"/>
          <w:color w:val="000000"/>
          <w:sz w:val="28"/>
        </w:rPr>
        <w:t>ИИН ___________________________________________________________________</w:t>
      </w:r>
    </w:p>
    <w:p>
      <w:pPr>
        <w:spacing w:after="0"/>
        <w:ind w:left="0"/>
        <w:jc w:val="both"/>
      </w:pPr>
      <w:r>
        <w:rPr>
          <w:rFonts w:ascii="Times New Roman"/>
          <w:b w:val="false"/>
          <w:i w:val="false"/>
          <w:color w:val="000000"/>
          <w:sz w:val="28"/>
        </w:rPr>
        <w:t>из аудитории № ________, место № __________</w:t>
      </w:r>
    </w:p>
    <w:p>
      <w:pPr>
        <w:spacing w:after="0"/>
        <w:ind w:left="0"/>
        <w:jc w:val="both"/>
      </w:pPr>
      <w:r>
        <w:rPr>
          <w:rFonts w:ascii="Times New Roman"/>
          <w:b w:val="false"/>
          <w:i w:val="false"/>
          <w:color w:val="000000"/>
          <w:sz w:val="28"/>
        </w:rPr>
        <w:t>во время дополнительного тестирования или вступительного экзамена обнаружили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(марка, количество) обнаруженного предмета)</w:t>
      </w:r>
    </w:p>
    <w:p>
      <w:pPr>
        <w:spacing w:after="0"/>
        <w:ind w:left="0"/>
        <w:jc w:val="both"/>
      </w:pPr>
      <w:r>
        <w:rPr>
          <w:rFonts w:ascii="Times New Roman"/>
          <w:b w:val="false"/>
          <w:i w:val="false"/>
          <w:color w:val="000000"/>
          <w:sz w:val="28"/>
        </w:rPr>
        <w:t>что является нарушением пунктов 20-3, 20-4 Типовых правил приема на обучение</w:t>
      </w:r>
    </w:p>
    <w:p>
      <w:pPr>
        <w:spacing w:after="0"/>
        <w:ind w:left="0"/>
        <w:jc w:val="both"/>
      </w:pPr>
      <w:r>
        <w:rPr>
          <w:rFonts w:ascii="Times New Roman"/>
          <w:b w:val="false"/>
          <w:i w:val="false"/>
          <w:color w:val="000000"/>
          <w:sz w:val="28"/>
        </w:rPr>
        <w:t>в организации образования, реализующие образовательные программы</w:t>
      </w:r>
    </w:p>
    <w:p>
      <w:pPr>
        <w:spacing w:after="0"/>
        <w:ind w:left="0"/>
        <w:jc w:val="both"/>
      </w:pPr>
      <w:r>
        <w:rPr>
          <w:rFonts w:ascii="Times New Roman"/>
          <w:b w:val="false"/>
          <w:i w:val="false"/>
          <w:color w:val="000000"/>
          <w:sz w:val="28"/>
        </w:rPr>
        <w:t>послевузовского образования. Учитывая данный факт, принято решение: удалить</w:t>
      </w:r>
    </w:p>
    <w:p>
      <w:pPr>
        <w:spacing w:after="0"/>
        <w:ind w:left="0"/>
        <w:jc w:val="both"/>
      </w:pPr>
      <w:r>
        <w:rPr>
          <w:rFonts w:ascii="Times New Roman"/>
          <w:b w:val="false"/>
          <w:i w:val="false"/>
          <w:color w:val="000000"/>
          <w:sz w:val="28"/>
        </w:rPr>
        <w:t>из аудитории №______ и аннулировать результаты дополнительного тестирования</w:t>
      </w:r>
    </w:p>
    <w:p>
      <w:pPr>
        <w:spacing w:after="0"/>
        <w:ind w:left="0"/>
        <w:jc w:val="both"/>
      </w:pPr>
      <w:r>
        <w:rPr>
          <w:rFonts w:ascii="Times New Roman"/>
          <w:b w:val="false"/>
          <w:i w:val="false"/>
          <w:color w:val="000000"/>
          <w:sz w:val="28"/>
        </w:rPr>
        <w:t>и вступительного экзамена поступающего.</w:t>
      </w:r>
    </w:p>
    <w:p>
      <w:pPr>
        <w:spacing w:after="0"/>
        <w:ind w:left="0"/>
        <w:jc w:val="both"/>
      </w:pPr>
      <w:r>
        <w:rPr>
          <w:rFonts w:ascii="Times New Roman"/>
          <w:b w:val="false"/>
          <w:i w:val="false"/>
          <w:color w:val="000000"/>
          <w:sz w:val="28"/>
        </w:rPr>
        <w:t>Подписывающие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руководителя группы администраторов дополнительного тестирования</w:t>
      </w:r>
    </w:p>
    <w:p>
      <w:pPr>
        <w:spacing w:after="0"/>
        <w:ind w:left="0"/>
        <w:jc w:val="both"/>
      </w:pPr>
      <w:r>
        <w:rPr>
          <w:rFonts w:ascii="Times New Roman"/>
          <w:b w:val="false"/>
          <w:i w:val="false"/>
          <w:color w:val="000000"/>
          <w:sz w:val="28"/>
        </w:rPr>
        <w:t>и вступительного экзамена)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администратора дополнительного /тестирования и вступительного экзамена,</w:t>
      </w:r>
    </w:p>
    <w:p>
      <w:pPr>
        <w:spacing w:after="0"/>
        <w:ind w:left="0"/>
        <w:jc w:val="both"/>
      </w:pPr>
      <w:r>
        <w:rPr>
          <w:rFonts w:ascii="Times New Roman"/>
          <w:b w:val="false"/>
          <w:i w:val="false"/>
          <w:color w:val="000000"/>
          <w:sz w:val="28"/>
        </w:rPr>
        <w:t>составившего акт)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наблюдателя (в случае присутствия))</w:t>
      </w:r>
    </w:p>
    <w:p>
      <w:pPr>
        <w:spacing w:after="0"/>
        <w:ind w:left="0"/>
        <w:jc w:val="both"/>
      </w:pPr>
      <w:r>
        <w:rPr>
          <w:rFonts w:ascii="Times New Roman"/>
          <w:b w:val="false"/>
          <w:i w:val="false"/>
          <w:color w:val="000000"/>
          <w:sz w:val="28"/>
        </w:rPr>
        <w:t>С актом ознакомлен (а):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поступающего)</w:t>
      </w:r>
    </w:p>
    <w:p>
      <w:pPr>
        <w:spacing w:after="0"/>
        <w:ind w:left="0"/>
        <w:jc w:val="both"/>
      </w:pP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57" w:id="390"/>
    <w:p>
      <w:pPr>
        <w:spacing w:after="0"/>
        <w:ind w:left="0"/>
        <w:jc w:val="left"/>
      </w:pPr>
      <w:r>
        <w:rPr>
          <w:rFonts w:ascii="Times New Roman"/>
          <w:b/>
          <w:i w:val="false"/>
          <w:color w:val="000000"/>
        </w:rPr>
        <w:t xml:space="preserve"> Акт об обнаружении поступающих, использовавших запрещенные предметы,</w:t>
      </w:r>
      <w:r>
        <w:br/>
      </w:r>
      <w:r>
        <w:rPr>
          <w:rFonts w:ascii="Times New Roman"/>
          <w:b/>
          <w:i w:val="false"/>
          <w:color w:val="000000"/>
        </w:rPr>
        <w:t>нарушивших правила поведения и (или) совершивших попытку вмешательства</w:t>
      </w:r>
      <w:r>
        <w:br/>
      </w:r>
      <w:r>
        <w:rPr>
          <w:rFonts w:ascii="Times New Roman"/>
          <w:b/>
          <w:i w:val="false"/>
          <w:color w:val="000000"/>
        </w:rPr>
        <w:t>или вмешательство в систему тестирования во время дополнительного тестирования или вступительного экзамена</w:t>
      </w:r>
    </w:p>
    <w:bookmarkEnd w:id="390"/>
    <w:p>
      <w:pPr>
        <w:spacing w:after="0"/>
        <w:ind w:left="0"/>
        <w:jc w:val="both"/>
      </w:pPr>
      <w:r>
        <w:rPr>
          <w:rFonts w:ascii="Times New Roman"/>
          <w:b w:val="false"/>
          <w:i w:val="false"/>
          <w:color w:val="ff0000"/>
          <w:sz w:val="28"/>
        </w:rPr>
        <w:t xml:space="preserve">
      Сноска. Типовые правила дополнены приложением 12-1 в соответствии с приказом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 год</w:t>
            </w:r>
          </w:p>
        </w:tc>
      </w:tr>
    </w:tbl>
    <w:p>
      <w:pPr>
        <w:spacing w:after="0"/>
        <w:ind w:left="0"/>
        <w:jc w:val="both"/>
      </w:pPr>
      <w:r>
        <w:rPr>
          <w:rFonts w:ascii="Times New Roman"/>
          <w:b w:val="false"/>
          <w:i w:val="false"/>
          <w:color w:val="000000"/>
          <w:sz w:val="28"/>
        </w:rPr>
        <w:t>
      Настоящий акт составлен о том, что выявлено использование запрещенных предметов и нарушение правил поведения и (или) совершение попытки вмешательства или вмешательство в систему тестирования во время проведения дополнительного тестирования и вступительного экзамена у следующих поступающих: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Набранные баллы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нарушения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Мы, нижеподписавшиеся, подтверждаем, что в результате анализа записей видеонаблюдения дополнительного тестирования и вступительного экзамена и проверки файлов регистрации (логов) поступающих в системе тестирования выявлено нарушение вышеуказанным поступающим правил поведения дополнительного тестирования и вступительного экзамена.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Председателя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члена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члена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члена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Секретаря Комиссии)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891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091" w:id="391"/>
    <w:p>
      <w:pPr>
        <w:spacing w:after="0"/>
        <w:ind w:left="0"/>
        <w:jc w:val="left"/>
      </w:pPr>
      <w:r>
        <w:rPr>
          <w:rFonts w:ascii="Times New Roman"/>
          <w:b/>
          <w:i w:val="false"/>
          <w:color w:val="000000"/>
        </w:rPr>
        <w:t xml:space="preserve"> Акт выявления подставного лица в ходе проведения дополнительного тестирования или вступительного экзамена в докторантуру в компьютерном формате</w:t>
      </w:r>
    </w:p>
    <w:bookmarkEnd w:id="391"/>
    <w:p>
      <w:pPr>
        <w:spacing w:after="0"/>
        <w:ind w:left="0"/>
        <w:jc w:val="both"/>
      </w:pPr>
      <w:r>
        <w:rPr>
          <w:rFonts w:ascii="Times New Roman"/>
          <w:b w:val="false"/>
          <w:i w:val="false"/>
          <w:color w:val="ff0000"/>
          <w:sz w:val="28"/>
        </w:rPr>
        <w:t xml:space="preserve">
      Сноска. Типовые правила дополнены приложением 13 в соответствии с приказом Министра образования и науки РК от 09.08.2021 </w:t>
      </w:r>
      <w:r>
        <w:rPr>
          <w:rFonts w:ascii="Times New Roman"/>
          <w:b w:val="false"/>
          <w:i w:val="false"/>
          <w:color w:val="ff0000"/>
          <w:sz w:val="28"/>
        </w:rPr>
        <w:t>№ 388</w:t>
      </w:r>
      <w:r>
        <w:rPr>
          <w:rFonts w:ascii="Times New Roman"/>
          <w:b w:val="false"/>
          <w:i w:val="false"/>
          <w:color w:val="ff0000"/>
          <w:sz w:val="28"/>
        </w:rPr>
        <w:t xml:space="preserve"> (водится в действие после дня его первого официального опубликования);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(код и наименование организации)</w:t>
      </w:r>
    </w:p>
    <w:p>
      <w:pPr>
        <w:spacing w:after="0"/>
        <w:ind w:left="0"/>
        <w:jc w:val="both"/>
      </w:pPr>
      <w:r>
        <w:rPr>
          <w:rFonts w:ascii="Times New Roman"/>
          <w:b w:val="false"/>
          <w:i w:val="false"/>
          <w:color w:val="000000"/>
          <w:sz w:val="28"/>
        </w:rPr>
        <w:t>Дата "_____"___________ 20 ____ год</w:t>
      </w:r>
    </w:p>
    <w:p>
      <w:pPr>
        <w:spacing w:after="0"/>
        <w:ind w:left="0"/>
        <w:jc w:val="both"/>
      </w:pPr>
      <w:r>
        <w:rPr>
          <w:rFonts w:ascii="Times New Roman"/>
          <w:b w:val="false"/>
          <w:i w:val="false"/>
          <w:color w:val="000000"/>
          <w:sz w:val="28"/>
        </w:rPr>
        <w:t>Время "_______" часов " ____" минут</w:t>
      </w:r>
    </w:p>
    <w:p>
      <w:pPr>
        <w:spacing w:after="0"/>
        <w:ind w:left="0"/>
        <w:jc w:val="both"/>
      </w:pPr>
      <w:r>
        <w:rPr>
          <w:rFonts w:ascii="Times New Roman"/>
          <w:b w:val="false"/>
          <w:i w:val="false"/>
          <w:color w:val="000000"/>
          <w:sz w:val="28"/>
        </w:rPr>
        <w:t>Руководитель группы администраторов тестирования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Наблюдатель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Настоящий акт составлен о том, что выявлен факт попытки сдачи дополнительного</w:t>
      </w:r>
    </w:p>
    <w:p>
      <w:pPr>
        <w:spacing w:after="0"/>
        <w:ind w:left="0"/>
        <w:jc w:val="both"/>
      </w:pPr>
      <w:r>
        <w:rPr>
          <w:rFonts w:ascii="Times New Roman"/>
          <w:b w:val="false"/>
          <w:i w:val="false"/>
          <w:color w:val="000000"/>
          <w:sz w:val="28"/>
        </w:rPr>
        <w:t>тестирования или вступительного экзамена вместо поступающего (Ф.И.О. (при его наличии)) _____________________________________________________________</w:t>
      </w:r>
    </w:p>
    <w:p>
      <w:pPr>
        <w:spacing w:after="0"/>
        <w:ind w:left="0"/>
        <w:jc w:val="both"/>
      </w:pPr>
      <w:r>
        <w:rPr>
          <w:rFonts w:ascii="Times New Roman"/>
          <w:b w:val="false"/>
          <w:i w:val="false"/>
          <w:color w:val="000000"/>
          <w:sz w:val="28"/>
        </w:rPr>
        <w:t>ИИН __________________</w:t>
      </w:r>
    </w:p>
    <w:p>
      <w:pPr>
        <w:spacing w:after="0"/>
        <w:ind w:left="0"/>
        <w:jc w:val="both"/>
      </w:pPr>
      <w:r>
        <w:rPr>
          <w:rFonts w:ascii="Times New Roman"/>
          <w:b w:val="false"/>
          <w:i w:val="false"/>
          <w:color w:val="000000"/>
          <w:sz w:val="28"/>
        </w:rPr>
        <w:t>гражданина/ки _________________________________________________________</w:t>
      </w:r>
    </w:p>
    <w:p>
      <w:pPr>
        <w:spacing w:after="0"/>
        <w:ind w:left="0"/>
        <w:jc w:val="both"/>
      </w:pPr>
      <w:r>
        <w:rPr>
          <w:rFonts w:ascii="Times New Roman"/>
          <w:b w:val="false"/>
          <w:i w:val="false"/>
          <w:color w:val="000000"/>
          <w:sz w:val="28"/>
        </w:rPr>
        <w:t>(Ф.И.О. (при его наличии), ИИН)</w:t>
      </w:r>
    </w:p>
    <w:p>
      <w:pPr>
        <w:spacing w:after="0"/>
        <w:ind w:left="0"/>
        <w:jc w:val="both"/>
      </w:pPr>
      <w:r>
        <w:rPr>
          <w:rFonts w:ascii="Times New Roman"/>
          <w:b w:val="false"/>
          <w:i w:val="false"/>
          <w:color w:val="000000"/>
          <w:sz w:val="28"/>
        </w:rPr>
        <w:t>что является нарушением пункта 20-4 Типовых правил приема на обучение</w:t>
      </w:r>
    </w:p>
    <w:p>
      <w:pPr>
        <w:spacing w:after="0"/>
        <w:ind w:left="0"/>
        <w:jc w:val="both"/>
      </w:pPr>
      <w:r>
        <w:rPr>
          <w:rFonts w:ascii="Times New Roman"/>
          <w:b w:val="false"/>
          <w:i w:val="false"/>
          <w:color w:val="000000"/>
          <w:sz w:val="28"/>
        </w:rPr>
        <w:t>в организации образования, реализующие образовательные программы</w:t>
      </w:r>
    </w:p>
    <w:p>
      <w:pPr>
        <w:spacing w:after="0"/>
        <w:ind w:left="0"/>
        <w:jc w:val="both"/>
      </w:pPr>
      <w:r>
        <w:rPr>
          <w:rFonts w:ascii="Times New Roman"/>
          <w:b w:val="false"/>
          <w:i w:val="false"/>
          <w:color w:val="000000"/>
          <w:sz w:val="28"/>
        </w:rPr>
        <w:t>послевузовского образования.</w:t>
      </w:r>
    </w:p>
    <w:p>
      <w:pPr>
        <w:spacing w:after="0"/>
        <w:ind w:left="0"/>
        <w:jc w:val="both"/>
      </w:pPr>
      <w:r>
        <w:rPr>
          <w:rFonts w:ascii="Times New Roman"/>
          <w:b w:val="false"/>
          <w:i w:val="false"/>
          <w:color w:val="000000"/>
          <w:sz w:val="28"/>
        </w:rPr>
        <w:t>Учитывая данный факт, принято решение: удалить из аудитории №__ и аннулировать</w:t>
      </w:r>
    </w:p>
    <w:p>
      <w:pPr>
        <w:spacing w:after="0"/>
        <w:ind w:left="0"/>
        <w:jc w:val="both"/>
      </w:pPr>
      <w:r>
        <w:rPr>
          <w:rFonts w:ascii="Times New Roman"/>
          <w:b w:val="false"/>
          <w:i w:val="false"/>
          <w:color w:val="000000"/>
          <w:sz w:val="28"/>
        </w:rPr>
        <w:t>результаты дополнительного тестирования или вступительного экзамена, поступающего.</w:t>
      </w:r>
    </w:p>
    <w:p>
      <w:pPr>
        <w:spacing w:after="0"/>
        <w:ind w:left="0"/>
        <w:jc w:val="both"/>
      </w:pPr>
      <w:r>
        <w:rPr>
          <w:rFonts w:ascii="Times New Roman"/>
          <w:b w:val="false"/>
          <w:i w:val="false"/>
          <w:color w:val="000000"/>
          <w:sz w:val="28"/>
        </w:rPr>
        <w:t>Подписывающие 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Руководителя группы администраторов дополнительного тестирования и вступительного экзамена)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администратора дополнительного тестирования</w:t>
      </w:r>
    </w:p>
    <w:p>
      <w:pPr>
        <w:spacing w:after="0"/>
        <w:ind w:left="0"/>
        <w:jc w:val="both"/>
      </w:pPr>
      <w:r>
        <w:rPr>
          <w:rFonts w:ascii="Times New Roman"/>
          <w:b w:val="false"/>
          <w:i w:val="false"/>
          <w:color w:val="000000"/>
          <w:sz w:val="28"/>
        </w:rPr>
        <w:t>и вступительного экзамена, составившего акт)</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наблюдателя (в случае присутствия))</w:t>
      </w:r>
    </w:p>
    <w:p>
      <w:pPr>
        <w:spacing w:after="0"/>
        <w:ind w:left="0"/>
        <w:jc w:val="both"/>
      </w:pPr>
      <w:r>
        <w:rPr>
          <w:rFonts w:ascii="Times New Roman"/>
          <w:b w:val="false"/>
          <w:i w:val="false"/>
          <w:color w:val="000000"/>
          <w:sz w:val="28"/>
        </w:rPr>
        <w:t>С актом ознакомлен (а):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поступающего-подставного лица)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458" w:id="392"/>
    <w:p>
      <w:pPr>
        <w:spacing w:after="0"/>
        <w:ind w:left="0"/>
        <w:jc w:val="left"/>
      </w:pPr>
      <w:r>
        <w:rPr>
          <w:rFonts w:ascii="Times New Roman"/>
          <w:b/>
          <w:i w:val="false"/>
          <w:color w:val="000000"/>
        </w:rPr>
        <w:t xml:space="preserve"> Акт выявления технической неисправности техники во время дополнительного тестирования или вступительного экзамена</w:t>
      </w:r>
    </w:p>
    <w:bookmarkEnd w:id="392"/>
    <w:p>
      <w:pPr>
        <w:spacing w:after="0"/>
        <w:ind w:left="0"/>
        <w:jc w:val="both"/>
      </w:pPr>
      <w:r>
        <w:rPr>
          <w:rFonts w:ascii="Times New Roman"/>
          <w:b w:val="false"/>
          <w:i w:val="false"/>
          <w:color w:val="ff0000"/>
          <w:sz w:val="28"/>
        </w:rPr>
        <w:t xml:space="preserve">
      Сноска. Типовые правила дополнены приложением 14 в соответствии с приказом Министра науки и высшего образования РК от 20.07.2022 </w:t>
      </w:r>
      <w:r>
        <w:rPr>
          <w:rFonts w:ascii="Times New Roman"/>
          <w:b w:val="false"/>
          <w:i w:val="false"/>
          <w:color w:val="ff0000"/>
          <w:sz w:val="28"/>
        </w:rPr>
        <w:t>№ 3</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(код и наименование организации)</w:t>
      </w:r>
    </w:p>
    <w:p>
      <w:pPr>
        <w:spacing w:after="0"/>
        <w:ind w:left="0"/>
        <w:jc w:val="both"/>
      </w:pPr>
      <w:r>
        <w:rPr>
          <w:rFonts w:ascii="Times New Roman"/>
          <w:b w:val="false"/>
          <w:i w:val="false"/>
          <w:color w:val="000000"/>
          <w:sz w:val="28"/>
        </w:rPr>
        <w:t>Дата "_____" _____________ 20 ____ год</w:t>
      </w:r>
    </w:p>
    <w:p>
      <w:pPr>
        <w:spacing w:after="0"/>
        <w:ind w:left="0"/>
        <w:jc w:val="both"/>
      </w:pPr>
      <w:r>
        <w:rPr>
          <w:rFonts w:ascii="Times New Roman"/>
          <w:b w:val="false"/>
          <w:i w:val="false"/>
          <w:color w:val="000000"/>
          <w:sz w:val="28"/>
        </w:rPr>
        <w:t>Время "_______" часов " ____" минут</w:t>
      </w:r>
    </w:p>
    <w:p>
      <w:pPr>
        <w:spacing w:after="0"/>
        <w:ind w:left="0"/>
        <w:jc w:val="both"/>
      </w:pPr>
      <w:r>
        <w:rPr>
          <w:rFonts w:ascii="Times New Roman"/>
          <w:b w:val="false"/>
          <w:i w:val="false"/>
          <w:color w:val="000000"/>
          <w:sz w:val="28"/>
        </w:rPr>
        <w:t>Настоящий акт составлен о том, что выявлен факт технической неисправности</w:t>
      </w:r>
    </w:p>
    <w:p>
      <w:pPr>
        <w:spacing w:after="0"/>
        <w:ind w:left="0"/>
        <w:jc w:val="both"/>
      </w:pPr>
      <w:r>
        <w:rPr>
          <w:rFonts w:ascii="Times New Roman"/>
          <w:b w:val="false"/>
          <w:i w:val="false"/>
          <w:color w:val="000000"/>
          <w:sz w:val="28"/>
        </w:rPr>
        <w:t>техники во время дополнительного тестирования и вступительного экзамена.</w:t>
      </w:r>
    </w:p>
    <w:p>
      <w:pPr>
        <w:spacing w:after="0"/>
        <w:ind w:left="0"/>
        <w:jc w:val="both"/>
      </w:pPr>
      <w:r>
        <w:rPr>
          <w:rFonts w:ascii="Times New Roman"/>
          <w:b w:val="false"/>
          <w:i w:val="false"/>
          <w:color w:val="000000"/>
          <w:sz w:val="28"/>
        </w:rPr>
        <w:t>Учитывая данный факт, принято решение: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поступающего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технической неисправности техники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технической неисправности техники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устройства ввода-вывода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Перезагрузка компьютера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Пересадили за другой компьютер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по биометрии или вход с осуществлением сброса (дата и время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посадочного места №__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посадочное место №__</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Подписывающие лица: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Руководителя группы администраторов дополнительного тестирования</w:t>
      </w:r>
    </w:p>
    <w:p>
      <w:pPr>
        <w:spacing w:after="0"/>
        <w:ind w:left="0"/>
        <w:jc w:val="both"/>
      </w:pPr>
      <w:r>
        <w:rPr>
          <w:rFonts w:ascii="Times New Roman"/>
          <w:b w:val="false"/>
          <w:i w:val="false"/>
          <w:color w:val="000000"/>
          <w:sz w:val="28"/>
        </w:rPr>
        <w:t>и вступительного экзамена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администратора дополнительного</w:t>
      </w:r>
    </w:p>
    <w:p>
      <w:pPr>
        <w:spacing w:after="0"/>
        <w:ind w:left="0"/>
        <w:jc w:val="both"/>
      </w:pPr>
      <w:r>
        <w:rPr>
          <w:rFonts w:ascii="Times New Roman"/>
          <w:b w:val="false"/>
          <w:i w:val="false"/>
          <w:color w:val="000000"/>
          <w:sz w:val="28"/>
        </w:rPr>
        <w:t>тестирования или вступительного экзамена, составившего акт)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наблюдателя (в случае присутствия))</w:t>
      </w:r>
    </w:p>
    <w:p>
      <w:pPr>
        <w:spacing w:after="0"/>
        <w:ind w:left="0"/>
        <w:jc w:val="both"/>
      </w:pPr>
      <w:r>
        <w:rPr>
          <w:rFonts w:ascii="Times New Roman"/>
          <w:b w:val="false"/>
          <w:i w:val="false"/>
          <w:color w:val="000000"/>
          <w:sz w:val="28"/>
        </w:rPr>
        <w:t>С актом ознакомлен (а):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поступающего)</w:t>
      </w:r>
    </w:p>
    <w:p>
      <w:pPr>
        <w:spacing w:after="0"/>
        <w:ind w:left="0"/>
        <w:jc w:val="both"/>
      </w:pP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(подпись и Ф.И.О. (при его наличии) ответственного сотрудника НЦТ)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220" w:id="393"/>
    <w:p>
      <w:pPr>
        <w:spacing w:after="0"/>
        <w:ind w:left="0"/>
        <w:jc w:val="left"/>
      </w:pPr>
      <w:r>
        <w:rPr>
          <w:rFonts w:ascii="Times New Roman"/>
          <w:b/>
          <w:i w:val="false"/>
          <w:color w:val="000000"/>
        </w:rPr>
        <w:t xml:space="preserve"> Акт о приостановлении (об отмене) и переносе процесса дополнительного тестирования или вступительного экзамена</w:t>
      </w:r>
    </w:p>
    <w:bookmarkEnd w:id="393"/>
    <w:p>
      <w:pPr>
        <w:spacing w:after="0"/>
        <w:ind w:left="0"/>
        <w:jc w:val="both"/>
      </w:pPr>
      <w:r>
        <w:rPr>
          <w:rFonts w:ascii="Times New Roman"/>
          <w:b w:val="false"/>
          <w:i w:val="false"/>
          <w:color w:val="ff0000"/>
          <w:sz w:val="28"/>
        </w:rPr>
        <w:t xml:space="preserve">
      Сноска. Типовые правила дополнены приложением 15 в соответствии с приказом Министра науки и высшего образования РК от 20.07.2022 </w:t>
      </w:r>
      <w:r>
        <w:rPr>
          <w:rFonts w:ascii="Times New Roman"/>
          <w:b w:val="false"/>
          <w:i w:val="false"/>
          <w:color w:val="ff0000"/>
          <w:sz w:val="28"/>
        </w:rPr>
        <w:t>№ 3</w:t>
      </w:r>
      <w:r>
        <w:rPr>
          <w:rFonts w:ascii="Times New Roman"/>
          <w:b w:val="false"/>
          <w:i w:val="false"/>
          <w:color w:val="ff0000"/>
          <w:sz w:val="28"/>
        </w:rPr>
        <w:t xml:space="preserve"> (вводится в действие после дня его первого официального опубликования); в редакции приказа Министра науки и высшего образования РК от 02.06.2023 </w:t>
      </w:r>
      <w:r>
        <w:rPr>
          <w:rFonts w:ascii="Times New Roman"/>
          <w:b w:val="false"/>
          <w:i w:val="false"/>
          <w:color w:val="ff0000"/>
          <w:sz w:val="28"/>
        </w:rPr>
        <w:t>№ 252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(код и наименование организации)</w:t>
      </w:r>
    </w:p>
    <w:p>
      <w:pPr>
        <w:spacing w:after="0"/>
        <w:ind w:left="0"/>
        <w:jc w:val="both"/>
      </w:pPr>
      <w:r>
        <w:rPr>
          <w:rFonts w:ascii="Times New Roman"/>
          <w:b w:val="false"/>
          <w:i w:val="false"/>
          <w:color w:val="000000"/>
          <w:sz w:val="28"/>
        </w:rPr>
        <w:t>Дата "_____"__________ 20 ____ год</w:t>
      </w:r>
    </w:p>
    <w:p>
      <w:pPr>
        <w:spacing w:after="0"/>
        <w:ind w:left="0"/>
        <w:jc w:val="both"/>
      </w:pPr>
      <w:r>
        <w:rPr>
          <w:rFonts w:ascii="Times New Roman"/>
          <w:b w:val="false"/>
          <w:i w:val="false"/>
          <w:color w:val="000000"/>
          <w:sz w:val="28"/>
        </w:rPr>
        <w:t>Время "_______" часов " ____" минут</w:t>
      </w:r>
    </w:p>
    <w:p>
      <w:pPr>
        <w:spacing w:after="0"/>
        <w:ind w:left="0"/>
        <w:jc w:val="both"/>
      </w:pPr>
      <w:r>
        <w:rPr>
          <w:rFonts w:ascii="Times New Roman"/>
          <w:b w:val="false"/>
          <w:i w:val="false"/>
          <w:color w:val="000000"/>
          <w:sz w:val="28"/>
        </w:rPr>
        <w:t>Председателем региональной государственной комиссии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Администратором вступительного экзамена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Наблюдателем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составлен акт о приостановлении (отмены) и переноса даты вступительного экзамена на другой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пункта проведения дополнительного тестирования и вступительного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пункта проведения дополнительного тестирования и вступительного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приостановления (отмены) дополнительного тестирования и вступительного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приостановления (отмены) дополнительного тестирования и вступительного экзамена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Подписывающие лица: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w:t>
      </w:r>
    </w:p>
    <w:p>
      <w:pPr>
        <w:spacing w:after="0"/>
        <w:ind w:left="0"/>
        <w:jc w:val="both"/>
      </w:pPr>
      <w:r>
        <w:rPr>
          <w:rFonts w:ascii="Times New Roman"/>
          <w:b w:val="false"/>
          <w:i w:val="false"/>
          <w:color w:val="000000"/>
          <w:sz w:val="28"/>
        </w:rPr>
        <w:t>Руководителя группы администраторов дополнительного тестирования</w:t>
      </w:r>
    </w:p>
    <w:p>
      <w:pPr>
        <w:spacing w:after="0"/>
        <w:ind w:left="0"/>
        <w:jc w:val="both"/>
      </w:pPr>
      <w:r>
        <w:rPr>
          <w:rFonts w:ascii="Times New Roman"/>
          <w:b w:val="false"/>
          <w:i w:val="false"/>
          <w:color w:val="000000"/>
          <w:sz w:val="28"/>
        </w:rPr>
        <w:t>и вступительного экзамена)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председателя региональной</w:t>
      </w:r>
    </w:p>
    <w:p>
      <w:pPr>
        <w:spacing w:after="0"/>
        <w:ind w:left="0"/>
        <w:jc w:val="both"/>
      </w:pPr>
      <w:r>
        <w:rPr>
          <w:rFonts w:ascii="Times New Roman"/>
          <w:b w:val="false"/>
          <w:i w:val="false"/>
          <w:color w:val="000000"/>
          <w:sz w:val="28"/>
        </w:rPr>
        <w:t>государственной комиссии (в случае его присутствия))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администратора дополнительного</w:t>
      </w:r>
    </w:p>
    <w:p>
      <w:pPr>
        <w:spacing w:after="0"/>
        <w:ind w:left="0"/>
        <w:jc w:val="both"/>
      </w:pPr>
      <w:r>
        <w:rPr>
          <w:rFonts w:ascii="Times New Roman"/>
          <w:b w:val="false"/>
          <w:i w:val="false"/>
          <w:color w:val="000000"/>
          <w:sz w:val="28"/>
        </w:rPr>
        <w:t>тестирования и вступительного экзамена, составившего акт)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наблюдателя (в случае присутствия))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и Ф.И.О. (при его наличии) поступающего)</w:t>
      </w:r>
    </w:p>
    <w:p>
      <w:pPr>
        <w:spacing w:after="0"/>
        <w:ind w:left="0"/>
        <w:jc w:val="both"/>
      </w:pP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